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1" w:rsidRPr="00D228C3" w:rsidRDefault="00DC4B8E" w:rsidP="00591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2A6D" w:rsidRPr="00D228C3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="00E01637" w:rsidRPr="00D228C3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985431" w:rsidRPr="00D228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A7FB5" w:rsidRPr="00D228C3" w:rsidRDefault="00985431" w:rsidP="00591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8C3">
        <w:rPr>
          <w:rFonts w:ascii="Times New Roman" w:hAnsi="Times New Roman" w:cs="Times New Roman"/>
          <w:b/>
          <w:bCs/>
          <w:sz w:val="20"/>
          <w:szCs w:val="20"/>
        </w:rPr>
        <w:t>оказания платных физкультурно-оздоровительных услуг</w:t>
      </w:r>
    </w:p>
    <w:p w:rsidR="00985431" w:rsidRPr="00D228C3" w:rsidRDefault="00985431" w:rsidP="00591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7FB5" w:rsidRPr="00D228C3" w:rsidRDefault="00392A6D" w:rsidP="00591E67">
      <w:pPr>
        <w:tabs>
          <w:tab w:val="left" w:pos="740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 xml:space="preserve">г. Ижевск                                                                               </w:t>
      </w:r>
      <w:r w:rsidR="00DF3801" w:rsidRPr="00D228C3">
        <w:rPr>
          <w:rFonts w:ascii="Times New Roman" w:hAnsi="Times New Roman" w:cs="Times New Roman"/>
          <w:sz w:val="20"/>
          <w:szCs w:val="20"/>
        </w:rPr>
        <w:t xml:space="preserve">    </w:t>
      </w:r>
      <w:r w:rsidR="00591E67" w:rsidRPr="00D228C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228C3">
        <w:rPr>
          <w:rFonts w:ascii="Times New Roman" w:hAnsi="Times New Roman" w:cs="Times New Roman"/>
          <w:sz w:val="20"/>
          <w:szCs w:val="20"/>
        </w:rPr>
        <w:t>«</w:t>
      </w:r>
      <w:r w:rsidR="00E01637" w:rsidRPr="00D228C3">
        <w:rPr>
          <w:rFonts w:ascii="Times New Roman" w:hAnsi="Times New Roman" w:cs="Times New Roman"/>
          <w:sz w:val="20"/>
          <w:szCs w:val="20"/>
        </w:rPr>
        <w:t>___</w:t>
      </w:r>
      <w:r w:rsidR="003A7FB5" w:rsidRPr="00D228C3">
        <w:rPr>
          <w:rFonts w:ascii="Times New Roman" w:hAnsi="Times New Roman" w:cs="Times New Roman"/>
          <w:sz w:val="20"/>
          <w:szCs w:val="20"/>
        </w:rPr>
        <w:t xml:space="preserve">» </w:t>
      </w:r>
      <w:r w:rsidR="00E01637" w:rsidRPr="00D228C3">
        <w:rPr>
          <w:rFonts w:ascii="Times New Roman" w:hAnsi="Times New Roman" w:cs="Times New Roman"/>
          <w:sz w:val="20"/>
          <w:szCs w:val="20"/>
        </w:rPr>
        <w:t>_______</w:t>
      </w:r>
      <w:r w:rsidR="00F93D48" w:rsidRPr="00D228C3">
        <w:rPr>
          <w:rFonts w:ascii="Times New Roman" w:hAnsi="Times New Roman" w:cs="Times New Roman"/>
          <w:sz w:val="20"/>
          <w:szCs w:val="20"/>
        </w:rPr>
        <w:t xml:space="preserve"> 202</w:t>
      </w:r>
      <w:r w:rsidR="00FC79C3">
        <w:rPr>
          <w:rFonts w:ascii="Times New Roman" w:hAnsi="Times New Roman" w:cs="Times New Roman"/>
          <w:sz w:val="20"/>
          <w:szCs w:val="20"/>
        </w:rPr>
        <w:t>1</w:t>
      </w:r>
      <w:r w:rsidR="003A7FB5" w:rsidRPr="00D228C3">
        <w:rPr>
          <w:rFonts w:ascii="Times New Roman" w:hAnsi="Times New Roman" w:cs="Times New Roman"/>
          <w:sz w:val="20"/>
          <w:szCs w:val="20"/>
        </w:rPr>
        <w:t>г.</w:t>
      </w:r>
    </w:p>
    <w:p w:rsidR="00591E67" w:rsidRPr="00D228C3" w:rsidRDefault="00591E67" w:rsidP="00591E67">
      <w:pPr>
        <w:tabs>
          <w:tab w:val="left" w:pos="7407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A7FB5" w:rsidRPr="00D228C3" w:rsidRDefault="000E0A68" w:rsidP="00D03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28C3">
        <w:rPr>
          <w:rStyle w:val="a5"/>
          <w:rFonts w:ascii="Times New Roman" w:hAnsi="Times New Roman" w:cs="Times New Roman"/>
          <w:sz w:val="20"/>
          <w:szCs w:val="20"/>
        </w:rPr>
        <w:t>МБУ «Спортивная школа по конному спорту»</w:t>
      </w:r>
      <w:bookmarkStart w:id="0" w:name="_GoBack"/>
      <w:bookmarkEnd w:id="0"/>
      <w:r w:rsidR="002519A6" w:rsidRPr="00D228C3">
        <w:rPr>
          <w:rStyle w:val="a5"/>
          <w:rFonts w:ascii="Times New Roman" w:hAnsi="Times New Roman" w:cs="Times New Roman"/>
          <w:sz w:val="20"/>
          <w:szCs w:val="20"/>
        </w:rPr>
        <w:t>,</w:t>
      </w:r>
      <w:r w:rsidR="00D03AB5" w:rsidRPr="00D228C3">
        <w:rPr>
          <w:rFonts w:ascii="Times New Roman" w:hAnsi="Times New Roman" w:cs="Times New Roman"/>
          <w:sz w:val="20"/>
          <w:szCs w:val="20"/>
        </w:rPr>
        <w:t xml:space="preserve">  именуемое в дальнейшем  «Исполнитель»</w:t>
      </w:r>
      <w:r w:rsidR="002519A6" w:rsidRPr="00D228C3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="00F93D48" w:rsidRPr="00D228C3">
        <w:rPr>
          <w:rFonts w:ascii="Times New Roman" w:hAnsi="Times New Roman" w:cs="Times New Roman"/>
          <w:sz w:val="20"/>
          <w:szCs w:val="20"/>
        </w:rPr>
        <w:t>Сорокина Максима Геннадьевича</w:t>
      </w:r>
      <w:r w:rsidR="002519A6" w:rsidRPr="00D228C3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D03AB5" w:rsidRPr="00D228C3">
        <w:rPr>
          <w:rFonts w:ascii="Times New Roman" w:hAnsi="Times New Roman" w:cs="Times New Roman"/>
          <w:sz w:val="20"/>
          <w:szCs w:val="20"/>
        </w:rPr>
        <w:t>н</w:t>
      </w:r>
      <w:r w:rsidR="002519A6" w:rsidRPr="00D228C3">
        <w:rPr>
          <w:rFonts w:ascii="Times New Roman" w:hAnsi="Times New Roman" w:cs="Times New Roman"/>
          <w:sz w:val="20"/>
          <w:szCs w:val="20"/>
        </w:rPr>
        <w:t>а осн</w:t>
      </w:r>
      <w:r w:rsidR="009A0240" w:rsidRPr="00D228C3">
        <w:rPr>
          <w:rFonts w:ascii="Times New Roman" w:hAnsi="Times New Roman" w:cs="Times New Roman"/>
          <w:sz w:val="20"/>
          <w:szCs w:val="20"/>
        </w:rPr>
        <w:t>овании Устава,</w:t>
      </w:r>
      <w:r w:rsidR="00D03AB5" w:rsidRPr="00D228C3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  <w:r w:rsidR="002519A6" w:rsidRPr="00D228C3">
        <w:rPr>
          <w:rFonts w:ascii="Times New Roman" w:hAnsi="Times New Roman" w:cs="Times New Roman"/>
          <w:sz w:val="20"/>
          <w:szCs w:val="20"/>
        </w:rPr>
        <w:t>,</w:t>
      </w:r>
      <w:r w:rsidR="003A7FB5" w:rsidRPr="00D228C3">
        <w:rPr>
          <w:rFonts w:ascii="Times New Roman" w:hAnsi="Times New Roman" w:cs="Times New Roman"/>
          <w:sz w:val="20"/>
          <w:szCs w:val="20"/>
        </w:rPr>
        <w:t xml:space="preserve"> и</w:t>
      </w:r>
      <w:r w:rsidR="00D03AB5" w:rsidRPr="00D228C3">
        <w:rPr>
          <w:rFonts w:ascii="Times New Roman" w:hAnsi="Times New Roman" w:cs="Times New Roman"/>
          <w:sz w:val="20"/>
          <w:szCs w:val="20"/>
        </w:rPr>
        <w:t>__________________</w:t>
      </w:r>
      <w:r w:rsidR="00E01637" w:rsidRPr="00D22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</w:t>
      </w:r>
      <w:r w:rsidR="00D03AB5" w:rsidRPr="00D22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</w:t>
      </w:r>
      <w:r w:rsidR="00E01637" w:rsidRPr="00D22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</w:t>
      </w:r>
      <w:r w:rsidR="0034223B" w:rsidRPr="00D22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</w:t>
      </w:r>
      <w:r w:rsidR="003A7FB5" w:rsidRPr="00D228C3">
        <w:rPr>
          <w:rFonts w:ascii="Times New Roman" w:hAnsi="Times New Roman" w:cs="Times New Roman"/>
          <w:bCs/>
          <w:sz w:val="20"/>
          <w:szCs w:val="20"/>
        </w:rPr>
        <w:t>,</w:t>
      </w:r>
      <w:r w:rsidR="003A7FB5" w:rsidRPr="00D228C3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D03AB5" w:rsidRPr="00D228C3">
        <w:rPr>
          <w:rFonts w:ascii="Times New Roman" w:hAnsi="Times New Roman" w:cs="Times New Roman"/>
          <w:sz w:val="20"/>
          <w:szCs w:val="20"/>
        </w:rPr>
        <w:t>ый (</w:t>
      </w:r>
      <w:proofErr w:type="spellStart"/>
      <w:r w:rsidR="00392A6D" w:rsidRPr="00D228C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D03AB5" w:rsidRPr="00D228C3">
        <w:rPr>
          <w:rFonts w:ascii="Times New Roman" w:hAnsi="Times New Roman" w:cs="Times New Roman"/>
          <w:sz w:val="20"/>
          <w:szCs w:val="20"/>
        </w:rPr>
        <w:t>) в дальнейшем «Заказчик» (паспорт ______________________________________)</w:t>
      </w:r>
      <w:r w:rsidR="003A7FB5" w:rsidRPr="00D228C3">
        <w:rPr>
          <w:rFonts w:ascii="Times New Roman" w:hAnsi="Times New Roman" w:cs="Times New Roman"/>
          <w:sz w:val="20"/>
          <w:szCs w:val="20"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591E67" w:rsidRPr="00D228C3" w:rsidRDefault="00591E67" w:rsidP="00427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A2F" w:rsidRPr="00D228C3" w:rsidRDefault="009A0240" w:rsidP="002E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8C3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3A7FB5" w:rsidRPr="00D228C3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3A7FB5" w:rsidRPr="00D228C3" w:rsidRDefault="003A7FB5" w:rsidP="007B46A9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 xml:space="preserve">«Заказчик» поручает, а «Исполнитель» принимает на себя обязательство оказать  </w:t>
      </w:r>
      <w:r w:rsidR="000939FA" w:rsidRPr="00D228C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46C1C" w:rsidRPr="00D228C3">
        <w:rPr>
          <w:rFonts w:ascii="Times New Roman" w:hAnsi="Times New Roman" w:cs="Times New Roman"/>
          <w:sz w:val="20"/>
          <w:szCs w:val="20"/>
        </w:rPr>
        <w:t>следующую ус</w:t>
      </w:r>
      <w:r w:rsidR="00D46C1C" w:rsidRPr="00D228C3">
        <w:rPr>
          <w:rFonts w:ascii="Times New Roman" w:hAnsi="Times New Roman" w:cs="Times New Roman"/>
          <w:sz w:val="20"/>
          <w:szCs w:val="20"/>
        </w:rPr>
        <w:softHyphen/>
        <w:t xml:space="preserve">лугу </w:t>
      </w:r>
      <w:r w:rsidR="00F93D48" w:rsidRPr="00D228C3">
        <w:rPr>
          <w:rFonts w:ascii="Times New Roman" w:hAnsi="Times New Roman" w:cs="Times New Roman"/>
          <w:sz w:val="20"/>
          <w:szCs w:val="20"/>
          <w:u w:val="single"/>
        </w:rPr>
        <w:t>организация занятия по верховой езде в спортивно-оздоровительной группе для</w:t>
      </w:r>
      <w:r w:rsidR="009A0240" w:rsidRPr="00D228C3">
        <w:rPr>
          <w:rFonts w:ascii="Times New Roman" w:hAnsi="Times New Roman" w:cs="Times New Roman"/>
          <w:sz w:val="20"/>
          <w:szCs w:val="20"/>
        </w:rPr>
        <w:t xml:space="preserve"> </w:t>
      </w:r>
      <w:r w:rsidR="00F93D48" w:rsidRPr="00D228C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 (Ф.И. ребенка) </w:t>
      </w:r>
      <w:r w:rsidR="009A0240" w:rsidRPr="00D228C3">
        <w:rPr>
          <w:rFonts w:ascii="Times New Roman" w:hAnsi="Times New Roman" w:cs="Times New Roman"/>
          <w:sz w:val="20"/>
          <w:szCs w:val="20"/>
        </w:rPr>
        <w:t xml:space="preserve">в </w:t>
      </w:r>
      <w:r w:rsidR="00D46C1C" w:rsidRPr="00D228C3">
        <w:rPr>
          <w:rFonts w:ascii="Times New Roman" w:hAnsi="Times New Roman" w:cs="Times New Roman"/>
          <w:sz w:val="20"/>
          <w:szCs w:val="20"/>
        </w:rPr>
        <w:t>МБУ «Спортивная школа по конному спорту»</w:t>
      </w:r>
      <w:r w:rsidR="009A0240" w:rsidRPr="00D228C3">
        <w:rPr>
          <w:rFonts w:ascii="Times New Roman" w:hAnsi="Times New Roman" w:cs="Times New Roman"/>
          <w:sz w:val="20"/>
          <w:szCs w:val="20"/>
        </w:rPr>
        <w:t xml:space="preserve"> по адресу </w:t>
      </w:r>
      <w:proofErr w:type="gramStart"/>
      <w:r w:rsidR="00D46C1C" w:rsidRPr="00D228C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46C1C" w:rsidRPr="00D228C3">
        <w:rPr>
          <w:rFonts w:ascii="Times New Roman" w:hAnsi="Times New Roman" w:cs="Times New Roman"/>
          <w:sz w:val="20"/>
          <w:szCs w:val="20"/>
        </w:rPr>
        <w:t>. Ижевск, ул. Ленина, 104 (территория Ижевского ипподрома)</w:t>
      </w:r>
      <w:r w:rsidR="009A0240" w:rsidRPr="00D228C3">
        <w:rPr>
          <w:rFonts w:ascii="Times New Roman" w:hAnsi="Times New Roman" w:cs="Times New Roman"/>
          <w:sz w:val="20"/>
          <w:szCs w:val="20"/>
        </w:rPr>
        <w:t>.</w:t>
      </w:r>
    </w:p>
    <w:p w:rsidR="006C5A2F" w:rsidRPr="00D228C3" w:rsidRDefault="003A7FB5" w:rsidP="006C5A2F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 xml:space="preserve">Услуги оказываются </w:t>
      </w:r>
      <w:r w:rsidR="00FC79C3">
        <w:rPr>
          <w:rFonts w:ascii="Times New Roman" w:hAnsi="Times New Roman" w:cs="Times New Roman"/>
          <w:sz w:val="20"/>
          <w:szCs w:val="20"/>
        </w:rPr>
        <w:t>с «__» __________2021</w:t>
      </w:r>
      <w:r w:rsidR="006C5A2F" w:rsidRPr="00D228C3">
        <w:rPr>
          <w:rFonts w:ascii="Times New Roman" w:hAnsi="Times New Roman" w:cs="Times New Roman"/>
          <w:sz w:val="20"/>
          <w:szCs w:val="20"/>
        </w:rPr>
        <w:t xml:space="preserve"> года по </w:t>
      </w:r>
      <w:r w:rsidR="00F93D48" w:rsidRPr="00D228C3">
        <w:rPr>
          <w:rFonts w:ascii="Times New Roman" w:hAnsi="Times New Roman" w:cs="Times New Roman"/>
          <w:sz w:val="20"/>
          <w:szCs w:val="20"/>
        </w:rPr>
        <w:t>«31» декабря 202</w:t>
      </w:r>
      <w:r w:rsidR="00FC79C3">
        <w:rPr>
          <w:rFonts w:ascii="Times New Roman" w:hAnsi="Times New Roman" w:cs="Times New Roman"/>
          <w:sz w:val="20"/>
          <w:szCs w:val="20"/>
        </w:rPr>
        <w:t>1</w:t>
      </w:r>
      <w:r w:rsidR="006C5A2F" w:rsidRPr="00D228C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C5A2F" w:rsidRPr="00D228C3" w:rsidRDefault="006C5A2F" w:rsidP="006C5A2F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10A" w:rsidRPr="00D228C3" w:rsidRDefault="009A0240" w:rsidP="002E5528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8C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:rsidR="00427AAC" w:rsidRPr="00D228C3" w:rsidRDefault="00427AAC" w:rsidP="007652FE">
      <w:pPr>
        <w:pStyle w:val="a6"/>
        <w:tabs>
          <w:tab w:val="left" w:pos="142"/>
          <w:tab w:val="left" w:pos="851"/>
          <w:tab w:val="left" w:pos="1102"/>
        </w:tabs>
        <w:spacing w:after="0"/>
        <w:ind w:right="-81" w:firstLine="567"/>
        <w:jc w:val="both"/>
      </w:pPr>
      <w:r w:rsidRPr="00D228C3">
        <w:rPr>
          <w:u w:val="single"/>
        </w:rPr>
        <w:t xml:space="preserve">2.1. </w:t>
      </w:r>
      <w:r w:rsidR="00650F35" w:rsidRPr="00D228C3">
        <w:rPr>
          <w:u w:val="single"/>
        </w:rPr>
        <w:t>«</w:t>
      </w:r>
      <w:r w:rsidRPr="00D228C3">
        <w:rPr>
          <w:u w:val="single"/>
        </w:rPr>
        <w:t>Исполнитель</w:t>
      </w:r>
      <w:r w:rsidR="00650F35" w:rsidRPr="00D228C3">
        <w:rPr>
          <w:u w:val="single"/>
        </w:rPr>
        <w:t>»</w:t>
      </w:r>
      <w:r w:rsidRPr="00D228C3">
        <w:rPr>
          <w:u w:val="single"/>
        </w:rPr>
        <w:t xml:space="preserve"> обязуется</w:t>
      </w:r>
      <w:r w:rsidRPr="00D228C3">
        <w:t>:</w:t>
      </w:r>
    </w:p>
    <w:p w:rsidR="00427AAC" w:rsidRPr="00D228C3" w:rsidRDefault="00492968" w:rsidP="00F93D48">
      <w:pPr>
        <w:pStyle w:val="a6"/>
        <w:tabs>
          <w:tab w:val="left" w:pos="142"/>
          <w:tab w:val="left" w:pos="851"/>
          <w:tab w:val="left" w:pos="993"/>
        </w:tabs>
        <w:spacing w:after="0"/>
        <w:ind w:right="-81" w:firstLine="567"/>
        <w:jc w:val="both"/>
      </w:pPr>
      <w:r w:rsidRPr="00D228C3">
        <w:t>2.1.</w:t>
      </w:r>
      <w:r w:rsidR="00427AAC" w:rsidRPr="00D228C3">
        <w:t xml:space="preserve"> </w:t>
      </w:r>
      <w:r w:rsidRPr="00D228C3">
        <w:t xml:space="preserve">1. </w:t>
      </w:r>
      <w:r w:rsidR="00427AAC" w:rsidRPr="00D228C3">
        <w:t>Оказывать услуги согласно пункту 1.1. настоя</w:t>
      </w:r>
      <w:r w:rsidR="007652FE" w:rsidRPr="00D228C3">
        <w:t>щего договора, согласно заранее</w:t>
      </w:r>
      <w:r w:rsidR="00F93D48" w:rsidRPr="00D228C3">
        <w:t xml:space="preserve"> </w:t>
      </w:r>
      <w:r w:rsidR="00427AAC" w:rsidRPr="00D228C3">
        <w:t>оговоренному расписанию;</w:t>
      </w:r>
    </w:p>
    <w:p w:rsidR="00492968" w:rsidRPr="00D228C3" w:rsidRDefault="00492968" w:rsidP="00492968">
      <w:pPr>
        <w:pStyle w:val="a6"/>
        <w:tabs>
          <w:tab w:val="left" w:pos="142"/>
          <w:tab w:val="left" w:pos="851"/>
          <w:tab w:val="left" w:pos="993"/>
        </w:tabs>
        <w:spacing w:after="0"/>
        <w:ind w:right="-81" w:firstLine="567"/>
        <w:jc w:val="both"/>
      </w:pPr>
      <w:r w:rsidRPr="00D228C3">
        <w:t xml:space="preserve">2.1.2. </w:t>
      </w:r>
      <w:r w:rsidR="00427AAC" w:rsidRPr="00D228C3">
        <w:t>Оказывать услуги надлежащего каче</w:t>
      </w:r>
      <w:r w:rsidRPr="00D228C3">
        <w:t>ства в полном объеме и в сроки</w:t>
      </w:r>
      <w:r w:rsidR="00F93D48" w:rsidRPr="00D228C3">
        <w:t>, установленные разделом 1</w:t>
      </w:r>
      <w:r w:rsidRPr="00D228C3">
        <w:t>;</w:t>
      </w:r>
    </w:p>
    <w:p w:rsidR="00492968" w:rsidRPr="00D228C3" w:rsidRDefault="00492968" w:rsidP="00492968">
      <w:pPr>
        <w:pStyle w:val="a6"/>
        <w:tabs>
          <w:tab w:val="left" w:pos="142"/>
          <w:tab w:val="left" w:pos="851"/>
          <w:tab w:val="left" w:pos="993"/>
        </w:tabs>
        <w:spacing w:after="0"/>
        <w:ind w:right="-81" w:firstLine="567"/>
        <w:jc w:val="both"/>
      </w:pPr>
      <w:r w:rsidRPr="00D228C3">
        <w:t xml:space="preserve">2.1.3. </w:t>
      </w:r>
      <w:r w:rsidR="00D969B1" w:rsidRPr="00D228C3">
        <w:t xml:space="preserve">Согласовывать </w:t>
      </w:r>
      <w:r w:rsidR="00427AAC" w:rsidRPr="00D228C3">
        <w:t xml:space="preserve">с </w:t>
      </w:r>
      <w:r w:rsidR="007652FE" w:rsidRPr="00D228C3">
        <w:t>«</w:t>
      </w:r>
      <w:r w:rsidR="00427AAC" w:rsidRPr="00D228C3">
        <w:t>Заказчиком</w:t>
      </w:r>
      <w:r w:rsidR="007652FE" w:rsidRPr="00D228C3">
        <w:t>»</w:t>
      </w:r>
      <w:r w:rsidR="00427AAC" w:rsidRPr="00D228C3">
        <w:t xml:space="preserve"> вопросы, связанные с разработкой и о</w:t>
      </w:r>
      <w:r w:rsidRPr="00D228C3">
        <w:t>казанием всего комплекса услуг;</w:t>
      </w:r>
    </w:p>
    <w:p w:rsidR="00427AAC" w:rsidRPr="00D228C3" w:rsidRDefault="00492968" w:rsidP="00492968">
      <w:pPr>
        <w:pStyle w:val="a6"/>
        <w:tabs>
          <w:tab w:val="left" w:pos="142"/>
          <w:tab w:val="left" w:pos="851"/>
          <w:tab w:val="left" w:pos="993"/>
        </w:tabs>
        <w:spacing w:after="0"/>
        <w:ind w:right="-81" w:firstLine="567"/>
        <w:jc w:val="both"/>
      </w:pPr>
      <w:r w:rsidRPr="00D228C3">
        <w:t>2.1.4.</w:t>
      </w:r>
      <w:r w:rsidR="00D969B1" w:rsidRPr="00D228C3">
        <w:t xml:space="preserve"> Своевременно </w:t>
      </w:r>
      <w:r w:rsidR="00427AAC" w:rsidRPr="00D228C3">
        <w:t xml:space="preserve">информировать </w:t>
      </w:r>
      <w:r w:rsidR="007652FE" w:rsidRPr="00D228C3">
        <w:t>«</w:t>
      </w:r>
      <w:r w:rsidR="00427AAC" w:rsidRPr="00D228C3">
        <w:t>Заказчика</w:t>
      </w:r>
      <w:r w:rsidR="007652FE" w:rsidRPr="00D228C3">
        <w:t>»</w:t>
      </w:r>
      <w:r w:rsidR="00427AAC" w:rsidRPr="00D228C3">
        <w:t xml:space="preserve"> обо всех происшествиях, возникающих в ходе оказания услуг, которые могут негативно повлиять на ход осуществления и качество услуг;</w:t>
      </w:r>
    </w:p>
    <w:p w:rsidR="00427AAC" w:rsidRPr="00D228C3" w:rsidRDefault="00492968" w:rsidP="00492968">
      <w:pPr>
        <w:pStyle w:val="a6"/>
        <w:tabs>
          <w:tab w:val="left" w:pos="142"/>
          <w:tab w:val="left" w:pos="851"/>
          <w:tab w:val="left" w:pos="993"/>
          <w:tab w:val="left" w:pos="1093"/>
        </w:tabs>
        <w:spacing w:after="0"/>
        <w:ind w:right="-81" w:firstLine="567"/>
        <w:jc w:val="both"/>
      </w:pPr>
      <w:r w:rsidRPr="00D228C3">
        <w:rPr>
          <w:u w:val="single"/>
        </w:rPr>
        <w:t xml:space="preserve">2.2. </w:t>
      </w:r>
      <w:r w:rsidR="007652FE" w:rsidRPr="00D228C3">
        <w:rPr>
          <w:u w:val="single"/>
        </w:rPr>
        <w:t xml:space="preserve">«Заказчик» </w:t>
      </w:r>
      <w:r w:rsidR="00427AAC" w:rsidRPr="00D228C3">
        <w:rPr>
          <w:u w:val="single"/>
        </w:rPr>
        <w:t>обязуется</w:t>
      </w:r>
      <w:r w:rsidR="00427AAC" w:rsidRPr="00D228C3">
        <w:t>:</w:t>
      </w:r>
    </w:p>
    <w:p w:rsidR="00492968" w:rsidRPr="00D228C3" w:rsidRDefault="00492968" w:rsidP="00492968">
      <w:pPr>
        <w:pStyle w:val="a6"/>
        <w:tabs>
          <w:tab w:val="left" w:pos="142"/>
          <w:tab w:val="left" w:pos="851"/>
          <w:tab w:val="left" w:pos="993"/>
          <w:tab w:val="left" w:pos="1080"/>
        </w:tabs>
        <w:spacing w:after="0"/>
        <w:ind w:left="567" w:right="-81"/>
        <w:jc w:val="both"/>
      </w:pPr>
      <w:r w:rsidRPr="00D228C3">
        <w:t xml:space="preserve">2.2.1. </w:t>
      </w:r>
      <w:r w:rsidR="00427AAC" w:rsidRPr="00D228C3">
        <w:t xml:space="preserve"> Пользоваться</w:t>
      </w:r>
      <w:r w:rsidR="00427AAC" w:rsidRPr="00D228C3">
        <w:tab/>
        <w:t>услугами, оговоренными в пункте 1.1. настоящего договора в полном объеме;</w:t>
      </w:r>
    </w:p>
    <w:p w:rsidR="00427AAC" w:rsidRPr="00D228C3" w:rsidRDefault="00492968" w:rsidP="00492968">
      <w:pPr>
        <w:pStyle w:val="a6"/>
        <w:tabs>
          <w:tab w:val="left" w:pos="142"/>
          <w:tab w:val="left" w:pos="851"/>
          <w:tab w:val="left" w:pos="993"/>
          <w:tab w:val="left" w:pos="1080"/>
        </w:tabs>
        <w:spacing w:after="0"/>
        <w:ind w:left="567" w:right="-81"/>
        <w:jc w:val="both"/>
      </w:pPr>
      <w:r w:rsidRPr="00D228C3">
        <w:t xml:space="preserve">2.2.2. </w:t>
      </w:r>
      <w:r w:rsidR="00427AAC" w:rsidRPr="00D228C3">
        <w:t>Своевременно</w:t>
      </w:r>
      <w:r w:rsidR="00427AAC" w:rsidRPr="00D228C3">
        <w:tab/>
        <w:t>и полностью производить оплату за оказанные услуги в соответствии с разделом 3 настоящего договора</w:t>
      </w:r>
      <w:r w:rsidR="00F93D48" w:rsidRPr="00D228C3">
        <w:t>;</w:t>
      </w:r>
    </w:p>
    <w:p w:rsidR="00F93D48" w:rsidRPr="00D228C3" w:rsidRDefault="00F93D48" w:rsidP="00492968">
      <w:pPr>
        <w:pStyle w:val="a6"/>
        <w:tabs>
          <w:tab w:val="left" w:pos="142"/>
          <w:tab w:val="left" w:pos="851"/>
          <w:tab w:val="left" w:pos="993"/>
          <w:tab w:val="left" w:pos="1080"/>
        </w:tabs>
        <w:spacing w:after="0"/>
        <w:ind w:left="567" w:right="-81"/>
        <w:jc w:val="both"/>
      </w:pPr>
      <w:r w:rsidRPr="00D228C3">
        <w:t>2.2.3. По просьбе Исполнителя приходить для беседы при наличии претензий Исполнителя к поведению Потребителя;</w:t>
      </w:r>
    </w:p>
    <w:p w:rsidR="00F93D48" w:rsidRPr="00D228C3" w:rsidRDefault="00F93D48" w:rsidP="00492968">
      <w:pPr>
        <w:pStyle w:val="a6"/>
        <w:tabs>
          <w:tab w:val="left" w:pos="142"/>
          <w:tab w:val="left" w:pos="851"/>
          <w:tab w:val="left" w:pos="993"/>
          <w:tab w:val="left" w:pos="1080"/>
        </w:tabs>
        <w:spacing w:after="0"/>
        <w:ind w:left="567" w:right="-81"/>
        <w:jc w:val="both"/>
      </w:pPr>
      <w:r w:rsidRPr="00D228C3">
        <w:t>2.2.4. Возмещать ущерб, причиненный Потребителем имуществу Исполнителя в соответствии с законодательством РФ;</w:t>
      </w:r>
    </w:p>
    <w:p w:rsidR="00F93D48" w:rsidRPr="00D228C3" w:rsidRDefault="00F93D48" w:rsidP="00492968">
      <w:pPr>
        <w:pStyle w:val="a6"/>
        <w:tabs>
          <w:tab w:val="left" w:pos="142"/>
          <w:tab w:val="left" w:pos="851"/>
          <w:tab w:val="left" w:pos="993"/>
          <w:tab w:val="left" w:pos="1080"/>
        </w:tabs>
        <w:spacing w:after="0"/>
        <w:ind w:left="567" w:right="-81"/>
        <w:jc w:val="both"/>
      </w:pPr>
      <w:r w:rsidRPr="00D228C3">
        <w:t>2.2.5. Пользоваться спортивной экипировкой, предметами личной гигиены для занятий, необходимых для предоставления Услуги, указанной в разделе 1 настоящего договора;</w:t>
      </w:r>
    </w:p>
    <w:p w:rsidR="00427AAC" w:rsidRPr="00D228C3" w:rsidRDefault="0053002E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2238"/>
        </w:tabs>
        <w:spacing w:after="0"/>
        <w:ind w:left="567" w:right="-81"/>
        <w:jc w:val="both"/>
      </w:pPr>
      <w:r w:rsidRPr="00D228C3">
        <w:t>2.2.6</w:t>
      </w:r>
      <w:r w:rsidR="00492968" w:rsidRPr="00D228C3">
        <w:t xml:space="preserve">. </w:t>
      </w:r>
      <w:r w:rsidR="00427AAC" w:rsidRPr="00D228C3">
        <w:t>Соблюдать</w:t>
      </w:r>
      <w:r w:rsidRPr="00D228C3">
        <w:t xml:space="preserve"> и не нарушать,</w:t>
      </w:r>
      <w:r w:rsidR="00427AAC" w:rsidRPr="00D228C3">
        <w:tab/>
        <w:t>утвержденные</w:t>
      </w:r>
      <w:r w:rsidRPr="00D228C3">
        <w:t xml:space="preserve"> директором</w:t>
      </w:r>
      <w:r w:rsidR="00427AAC" w:rsidRPr="00D228C3">
        <w:t xml:space="preserve"> </w:t>
      </w:r>
      <w:r w:rsidRPr="00D228C3">
        <w:t>«Правила внутреннего распорядка для занимающихся, спортсменов и их родителей (законных представителей) при организации и проведении занятий, соревнований и других мероприятий по конному спорту», выполнять требования правил техники безопасности, противопожарной безопасности, санитарии и гигиены;</w:t>
      </w:r>
      <w:r w:rsidR="00427AAC" w:rsidRPr="00D228C3">
        <w:t>»;</w:t>
      </w:r>
    </w:p>
    <w:p w:rsidR="00427AAC" w:rsidRPr="00D228C3" w:rsidRDefault="0053002E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1417"/>
        </w:tabs>
        <w:spacing w:after="0"/>
        <w:ind w:left="567" w:right="-81"/>
        <w:jc w:val="both"/>
      </w:pPr>
      <w:r w:rsidRPr="00D228C3">
        <w:t>2.2.7</w:t>
      </w:r>
      <w:r w:rsidR="00492968" w:rsidRPr="00D228C3">
        <w:t xml:space="preserve">. </w:t>
      </w:r>
      <w:proofErr w:type="gramStart"/>
      <w:r w:rsidRPr="00D228C3">
        <w:t>Предоставить Исполнителю медицинскую справку</w:t>
      </w:r>
      <w:proofErr w:type="gramEnd"/>
      <w:r w:rsidRPr="00D228C3">
        <w:t xml:space="preserve"> со штампами медицинского учреждения и врача, разрешающие Заказчику пользовать</w:t>
      </w:r>
      <w:r w:rsidR="007C4556" w:rsidRPr="00D228C3">
        <w:t>с</w:t>
      </w:r>
      <w:r w:rsidRPr="00D228C3">
        <w:t>я услугой,</w:t>
      </w:r>
      <w:r w:rsidR="007C4556" w:rsidRPr="00D228C3">
        <w:t xml:space="preserve"> указанной в разделе 1 настоящего договора</w:t>
      </w:r>
      <w:r w:rsidR="00427AAC" w:rsidRPr="00D228C3">
        <w:t>;</w:t>
      </w:r>
    </w:p>
    <w:p w:rsidR="00427AAC" w:rsidRPr="00D228C3" w:rsidRDefault="007C4556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2240"/>
        </w:tabs>
        <w:spacing w:after="0"/>
        <w:ind w:left="567" w:right="-81"/>
        <w:jc w:val="both"/>
      </w:pPr>
      <w:r w:rsidRPr="00D228C3">
        <w:t>2.2.8</w:t>
      </w:r>
      <w:r w:rsidR="00492968" w:rsidRPr="00D228C3">
        <w:t xml:space="preserve">. </w:t>
      </w:r>
      <w:r w:rsidRPr="00D228C3">
        <w:t>Предоставить Исполнителю копию страхового полиса от несчастного случая</w:t>
      </w:r>
      <w:r w:rsidR="00427AAC" w:rsidRPr="00D228C3">
        <w:t>;</w:t>
      </w:r>
    </w:p>
    <w:p w:rsidR="00427AAC" w:rsidRPr="00D228C3" w:rsidRDefault="007C4556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2240"/>
        </w:tabs>
        <w:spacing w:after="0"/>
        <w:ind w:right="-81" w:firstLine="567"/>
        <w:jc w:val="both"/>
      </w:pPr>
      <w:r w:rsidRPr="00D228C3">
        <w:t>2.2.9</w:t>
      </w:r>
      <w:r w:rsidR="00492968" w:rsidRPr="00D228C3">
        <w:t xml:space="preserve">. </w:t>
      </w:r>
      <w:r w:rsidRPr="00D228C3">
        <w:t>Своевременно предоставлять Исполнителю информацию о состоянии здоровья и иную информацию, способную оказать влияние на качество оказания Услуг Исполнителем. Исполнитель не несет ответственности за вред, причиненные жизни и здоровью Заказчика, в результате предоставления Заказчиком недостоверных сведений о состоянии здоровья;</w:t>
      </w:r>
    </w:p>
    <w:p w:rsidR="007C4556" w:rsidRPr="00D228C3" w:rsidRDefault="007C4556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2240"/>
        </w:tabs>
        <w:spacing w:after="0"/>
        <w:ind w:right="-81" w:firstLine="567"/>
        <w:jc w:val="both"/>
      </w:pPr>
      <w:r w:rsidRPr="00D228C3">
        <w:t>2.2.10. Не создавать помех другим «Заказчикам» и пользоваться услугами в соответствии с расписанием;</w:t>
      </w:r>
    </w:p>
    <w:p w:rsidR="007C4556" w:rsidRPr="00D228C3" w:rsidRDefault="007C4556" w:rsidP="00492968">
      <w:pPr>
        <w:pStyle w:val="a6"/>
        <w:tabs>
          <w:tab w:val="left" w:pos="142"/>
          <w:tab w:val="left" w:pos="851"/>
          <w:tab w:val="left" w:pos="993"/>
          <w:tab w:val="left" w:pos="1260"/>
          <w:tab w:val="left" w:pos="2240"/>
        </w:tabs>
        <w:spacing w:after="0"/>
        <w:ind w:right="-81" w:firstLine="567"/>
        <w:jc w:val="both"/>
      </w:pPr>
      <w:r w:rsidRPr="00D228C3">
        <w:t>2.2.11.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427AAC" w:rsidRPr="00D228C3" w:rsidRDefault="00427AAC" w:rsidP="007652FE">
      <w:pPr>
        <w:pStyle w:val="a6"/>
        <w:tabs>
          <w:tab w:val="left" w:pos="142"/>
          <w:tab w:val="left" w:pos="851"/>
          <w:tab w:val="left" w:pos="1260"/>
          <w:tab w:val="left" w:pos="2240"/>
        </w:tabs>
        <w:spacing w:after="0"/>
        <w:ind w:right="-81" w:firstLine="567"/>
        <w:jc w:val="both"/>
      </w:pPr>
    </w:p>
    <w:p w:rsidR="00232B28" w:rsidRPr="00D228C3" w:rsidRDefault="00427AAC" w:rsidP="002E5528">
      <w:pPr>
        <w:pStyle w:val="10"/>
        <w:keepNext/>
        <w:keepLines/>
        <w:shd w:val="clear" w:color="auto" w:fill="auto"/>
        <w:tabs>
          <w:tab w:val="left" w:pos="142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bookmark0"/>
      <w:r w:rsidRPr="00D228C3">
        <w:rPr>
          <w:rFonts w:ascii="Times New Roman" w:eastAsia="Times New Roman" w:hAnsi="Times New Roman" w:cs="Times New Roman"/>
          <w:sz w:val="20"/>
          <w:szCs w:val="20"/>
        </w:rPr>
        <w:t>3.</w:t>
      </w:r>
      <w:r w:rsidR="005D44EB" w:rsidRPr="00D228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28C3">
        <w:rPr>
          <w:rFonts w:ascii="Times New Roman" w:eastAsia="Times New Roman" w:hAnsi="Times New Roman" w:cs="Times New Roman"/>
          <w:sz w:val="20"/>
          <w:szCs w:val="20"/>
        </w:rPr>
        <w:t>Порядок расчетов, стоимость договора</w:t>
      </w:r>
      <w:bookmarkEnd w:id="1"/>
    </w:p>
    <w:p w:rsidR="007B46A9" w:rsidRPr="00D228C3" w:rsidRDefault="007B46A9" w:rsidP="007B46A9">
      <w:pPr>
        <w:numPr>
          <w:ilvl w:val="0"/>
          <w:numId w:val="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 xml:space="preserve">Стоимость настоящего договора составляет </w:t>
      </w:r>
      <w:r w:rsidR="002E5528" w:rsidRPr="00D228C3">
        <w:rPr>
          <w:rFonts w:ascii="Times New Roman" w:hAnsi="Times New Roman" w:cs="Times New Roman"/>
          <w:sz w:val="20"/>
          <w:szCs w:val="20"/>
        </w:rPr>
        <w:t>_____</w:t>
      </w:r>
      <w:r w:rsidR="00C07409" w:rsidRPr="00D228C3">
        <w:rPr>
          <w:rFonts w:ascii="Times New Roman" w:hAnsi="Times New Roman" w:cs="Times New Roman"/>
          <w:sz w:val="20"/>
          <w:szCs w:val="20"/>
        </w:rPr>
        <w:t>_____</w:t>
      </w:r>
      <w:r w:rsidRPr="00D228C3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3F7371" w:rsidRPr="00D228C3">
        <w:rPr>
          <w:rFonts w:ascii="Times New Roman" w:hAnsi="Times New Roman" w:cs="Times New Roman"/>
          <w:sz w:val="20"/>
          <w:szCs w:val="20"/>
        </w:rPr>
        <w:t>__</w:t>
      </w:r>
      <w:r w:rsidRPr="00D228C3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473F73" w:rsidRPr="00D228C3">
        <w:rPr>
          <w:rFonts w:ascii="Times New Roman" w:hAnsi="Times New Roman" w:cs="Times New Roman"/>
          <w:sz w:val="20"/>
          <w:szCs w:val="20"/>
        </w:rPr>
        <w:t xml:space="preserve"> (Приложение №1 Расчет стоимости договора)</w:t>
      </w:r>
      <w:r w:rsidRPr="00D228C3">
        <w:rPr>
          <w:rFonts w:ascii="Times New Roman" w:hAnsi="Times New Roman" w:cs="Times New Roman"/>
          <w:sz w:val="20"/>
          <w:szCs w:val="20"/>
        </w:rPr>
        <w:t>.</w:t>
      </w:r>
    </w:p>
    <w:p w:rsidR="007B46A9" w:rsidRPr="00D228C3" w:rsidRDefault="007B46A9" w:rsidP="007B46A9">
      <w:pPr>
        <w:numPr>
          <w:ilvl w:val="0"/>
          <w:numId w:val="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Стоимость услуг не облагается НДС на основании ст. 145 Налогового кодекса РФ.</w:t>
      </w:r>
    </w:p>
    <w:p w:rsidR="007B46A9" w:rsidRPr="00D228C3" w:rsidRDefault="000A0EC0" w:rsidP="00DD2319">
      <w:pPr>
        <w:numPr>
          <w:ilvl w:val="0"/>
          <w:numId w:val="4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 xml:space="preserve">Предоставленные </w:t>
      </w:r>
      <w:r w:rsidR="00650F35" w:rsidRPr="00D228C3">
        <w:rPr>
          <w:rFonts w:ascii="Times New Roman" w:hAnsi="Times New Roman" w:cs="Times New Roman"/>
          <w:sz w:val="20"/>
          <w:szCs w:val="20"/>
        </w:rPr>
        <w:t>«</w:t>
      </w:r>
      <w:r w:rsidRPr="00D228C3">
        <w:rPr>
          <w:rFonts w:ascii="Times New Roman" w:hAnsi="Times New Roman" w:cs="Times New Roman"/>
          <w:sz w:val="20"/>
          <w:szCs w:val="20"/>
        </w:rPr>
        <w:t>Исполнителем</w:t>
      </w:r>
      <w:r w:rsidR="00650F35" w:rsidRPr="00D228C3">
        <w:rPr>
          <w:rFonts w:ascii="Times New Roman" w:hAnsi="Times New Roman" w:cs="Times New Roman"/>
          <w:sz w:val="20"/>
          <w:szCs w:val="20"/>
        </w:rPr>
        <w:t>»</w:t>
      </w:r>
      <w:r w:rsidRPr="00D228C3">
        <w:rPr>
          <w:rFonts w:ascii="Times New Roman" w:hAnsi="Times New Roman" w:cs="Times New Roman"/>
          <w:sz w:val="20"/>
          <w:szCs w:val="20"/>
        </w:rPr>
        <w:t xml:space="preserve"> услуги оплачиваются </w:t>
      </w:r>
      <w:r w:rsidR="007652FE" w:rsidRPr="00D228C3">
        <w:rPr>
          <w:rFonts w:ascii="Times New Roman" w:hAnsi="Times New Roman" w:cs="Times New Roman"/>
          <w:sz w:val="20"/>
          <w:szCs w:val="20"/>
        </w:rPr>
        <w:t>«</w:t>
      </w:r>
      <w:r w:rsidRPr="00D228C3">
        <w:rPr>
          <w:rFonts w:ascii="Times New Roman" w:hAnsi="Times New Roman" w:cs="Times New Roman"/>
          <w:sz w:val="20"/>
          <w:szCs w:val="20"/>
        </w:rPr>
        <w:t>Заказчиком</w:t>
      </w:r>
      <w:r w:rsidR="007652FE" w:rsidRPr="00D228C3">
        <w:rPr>
          <w:rFonts w:ascii="Times New Roman" w:hAnsi="Times New Roman" w:cs="Times New Roman"/>
          <w:sz w:val="20"/>
          <w:szCs w:val="20"/>
        </w:rPr>
        <w:t>»</w:t>
      </w:r>
      <w:r w:rsidRPr="00D228C3">
        <w:rPr>
          <w:rFonts w:ascii="Times New Roman" w:hAnsi="Times New Roman" w:cs="Times New Roman"/>
          <w:sz w:val="20"/>
          <w:szCs w:val="20"/>
        </w:rPr>
        <w:t xml:space="preserve"> в полном объеме согласно действующему прейскуранту</w:t>
      </w:r>
      <w:r w:rsidR="009578FA" w:rsidRPr="00D228C3">
        <w:rPr>
          <w:rFonts w:ascii="Times New Roman" w:hAnsi="Times New Roman" w:cs="Times New Roman"/>
          <w:sz w:val="20"/>
          <w:szCs w:val="20"/>
        </w:rPr>
        <w:t xml:space="preserve"> цен</w:t>
      </w:r>
      <w:r w:rsidRPr="00D228C3">
        <w:rPr>
          <w:rFonts w:ascii="Times New Roman" w:hAnsi="Times New Roman" w:cs="Times New Roman"/>
          <w:sz w:val="20"/>
          <w:szCs w:val="20"/>
        </w:rPr>
        <w:t xml:space="preserve"> </w:t>
      </w:r>
      <w:r w:rsidR="00C07409" w:rsidRPr="00D228C3">
        <w:rPr>
          <w:rFonts w:ascii="Times New Roman" w:hAnsi="Times New Roman" w:cs="Times New Roman"/>
          <w:sz w:val="20"/>
          <w:szCs w:val="20"/>
        </w:rPr>
        <w:t>авансом</w:t>
      </w:r>
      <w:r w:rsidRPr="00D228C3">
        <w:rPr>
          <w:rFonts w:ascii="Times New Roman" w:hAnsi="Times New Roman" w:cs="Times New Roman"/>
          <w:sz w:val="20"/>
          <w:szCs w:val="20"/>
        </w:rPr>
        <w:t>.</w:t>
      </w:r>
      <w:r w:rsidR="004363CD" w:rsidRPr="00D228C3">
        <w:rPr>
          <w:rFonts w:ascii="Times New Roman" w:hAnsi="Times New Roman" w:cs="Times New Roman"/>
          <w:sz w:val="20"/>
          <w:szCs w:val="20"/>
        </w:rPr>
        <w:t xml:space="preserve"> </w:t>
      </w:r>
      <w:r w:rsidR="00DD2319" w:rsidRPr="00D22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279" w:rsidRPr="00D228C3" w:rsidRDefault="00DD2319" w:rsidP="00DD2319">
      <w:pPr>
        <w:numPr>
          <w:ilvl w:val="0"/>
          <w:numId w:val="4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Денежные средства за оказание</w:t>
      </w:r>
      <w:r w:rsidR="000A0EC0" w:rsidRPr="00D228C3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D228C3">
        <w:rPr>
          <w:rFonts w:ascii="Times New Roman" w:hAnsi="Times New Roman" w:cs="Times New Roman"/>
          <w:sz w:val="20"/>
          <w:szCs w:val="20"/>
        </w:rPr>
        <w:t xml:space="preserve"> вносятся</w:t>
      </w:r>
      <w:r w:rsidR="000A0EC0" w:rsidRPr="00D228C3">
        <w:rPr>
          <w:rFonts w:ascii="Times New Roman" w:hAnsi="Times New Roman" w:cs="Times New Roman"/>
          <w:sz w:val="20"/>
          <w:szCs w:val="20"/>
        </w:rPr>
        <w:t xml:space="preserve"> </w:t>
      </w:r>
      <w:r w:rsidR="00650F35" w:rsidRPr="00D228C3">
        <w:rPr>
          <w:rFonts w:ascii="Times New Roman" w:hAnsi="Times New Roman" w:cs="Times New Roman"/>
          <w:sz w:val="20"/>
          <w:szCs w:val="20"/>
        </w:rPr>
        <w:t>«</w:t>
      </w:r>
      <w:r w:rsidR="000A0EC0" w:rsidRPr="00D228C3">
        <w:rPr>
          <w:rFonts w:ascii="Times New Roman" w:hAnsi="Times New Roman" w:cs="Times New Roman"/>
          <w:sz w:val="20"/>
          <w:szCs w:val="20"/>
        </w:rPr>
        <w:t>Исполнител</w:t>
      </w:r>
      <w:r w:rsidRPr="00D228C3">
        <w:rPr>
          <w:rFonts w:ascii="Times New Roman" w:hAnsi="Times New Roman" w:cs="Times New Roman"/>
          <w:sz w:val="20"/>
          <w:szCs w:val="20"/>
        </w:rPr>
        <w:t>ю</w:t>
      </w:r>
      <w:r w:rsidR="00650F35" w:rsidRPr="00D228C3">
        <w:rPr>
          <w:rFonts w:ascii="Times New Roman" w:hAnsi="Times New Roman" w:cs="Times New Roman"/>
          <w:sz w:val="20"/>
          <w:szCs w:val="20"/>
        </w:rPr>
        <w:t>»</w:t>
      </w:r>
      <w:r w:rsidRPr="00D228C3">
        <w:rPr>
          <w:rFonts w:ascii="Times New Roman" w:hAnsi="Times New Roman" w:cs="Times New Roman"/>
          <w:sz w:val="20"/>
          <w:szCs w:val="20"/>
        </w:rPr>
        <w:t xml:space="preserve"> любым незапрещенным законодательством способом.</w:t>
      </w:r>
    </w:p>
    <w:p w:rsidR="003851F2" w:rsidRPr="00D228C3" w:rsidRDefault="00650F35" w:rsidP="00650F35">
      <w:pPr>
        <w:numPr>
          <w:ilvl w:val="0"/>
          <w:numId w:val="4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«</w:t>
      </w:r>
      <w:r w:rsidR="003851F2" w:rsidRPr="00D228C3">
        <w:rPr>
          <w:rFonts w:ascii="Times New Roman" w:hAnsi="Times New Roman" w:cs="Times New Roman"/>
          <w:sz w:val="20"/>
          <w:szCs w:val="20"/>
        </w:rPr>
        <w:t>Исполнитель</w:t>
      </w:r>
      <w:r w:rsidRPr="00D228C3">
        <w:rPr>
          <w:rFonts w:ascii="Times New Roman" w:hAnsi="Times New Roman" w:cs="Times New Roman"/>
          <w:sz w:val="20"/>
          <w:szCs w:val="20"/>
        </w:rPr>
        <w:t>»</w:t>
      </w:r>
      <w:r w:rsidR="003851F2" w:rsidRPr="00D228C3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изменить стоимость услуг по настоящему Договору</w:t>
      </w:r>
      <w:r w:rsidR="004363CD" w:rsidRPr="00D228C3">
        <w:rPr>
          <w:rFonts w:ascii="Times New Roman" w:hAnsi="Times New Roman" w:cs="Times New Roman"/>
          <w:sz w:val="20"/>
          <w:szCs w:val="20"/>
        </w:rPr>
        <w:t>,</w:t>
      </w:r>
      <w:r w:rsidR="003851F2" w:rsidRPr="00D228C3">
        <w:rPr>
          <w:rFonts w:ascii="Times New Roman" w:hAnsi="Times New Roman" w:cs="Times New Roman"/>
          <w:sz w:val="20"/>
          <w:szCs w:val="20"/>
        </w:rPr>
        <w:t xml:space="preserve"> уведомив об этом «Заказчика» не менее чем за 10 дней до изменения стоимости услуг.</w:t>
      </w:r>
    </w:p>
    <w:p w:rsidR="004363CD" w:rsidRPr="00D228C3" w:rsidRDefault="004363CD" w:rsidP="00650F35">
      <w:pPr>
        <w:numPr>
          <w:ilvl w:val="0"/>
          <w:numId w:val="4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В случае невозможности со стороны «Заказчика» либо «Исполнителя» использования (предоставления) всего объема оказываемых услуг, перенос занятий производится на срок не более</w:t>
      </w:r>
      <w:proofErr w:type="gramStart"/>
      <w:r w:rsidRPr="00D228C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228C3">
        <w:rPr>
          <w:rFonts w:ascii="Times New Roman" w:hAnsi="Times New Roman" w:cs="Times New Roman"/>
          <w:sz w:val="20"/>
          <w:szCs w:val="20"/>
        </w:rPr>
        <w:t xml:space="preserve"> чем 14 календарных дней после окончания соответствующего месяца.</w:t>
      </w:r>
    </w:p>
    <w:p w:rsidR="00427AAC" w:rsidRPr="00D228C3" w:rsidRDefault="00427AAC" w:rsidP="00427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F35" w:rsidRPr="00D228C3" w:rsidRDefault="00427AAC" w:rsidP="002E5528">
      <w:pPr>
        <w:pStyle w:val="10"/>
        <w:keepNext/>
        <w:keepLines/>
        <w:shd w:val="clear" w:color="auto" w:fill="auto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bookmark1"/>
      <w:r w:rsidRPr="00D228C3">
        <w:rPr>
          <w:rFonts w:ascii="Times New Roman" w:eastAsia="Times New Roman" w:hAnsi="Times New Roman" w:cs="Times New Roman"/>
          <w:sz w:val="20"/>
          <w:szCs w:val="20"/>
        </w:rPr>
        <w:lastRenderedPageBreak/>
        <w:t>4. Ответственность сторон и порядок разрешения споров</w:t>
      </w:r>
      <w:bookmarkEnd w:id="2"/>
    </w:p>
    <w:p w:rsidR="00427AAC" w:rsidRPr="00D228C3" w:rsidRDefault="00650F35" w:rsidP="00427AAC">
      <w:pPr>
        <w:pStyle w:val="a6"/>
        <w:numPr>
          <w:ilvl w:val="1"/>
          <w:numId w:val="9"/>
        </w:numPr>
        <w:tabs>
          <w:tab w:val="left" w:pos="993"/>
        </w:tabs>
        <w:spacing w:after="0"/>
        <w:ind w:left="0" w:right="-81" w:firstLine="567"/>
        <w:jc w:val="both"/>
      </w:pPr>
      <w:r w:rsidRPr="00D228C3">
        <w:t>«</w:t>
      </w:r>
      <w:r w:rsidR="00427AAC" w:rsidRPr="00D228C3">
        <w:t>Исполнитель</w:t>
      </w:r>
      <w:r w:rsidRPr="00D228C3">
        <w:t>»</w:t>
      </w:r>
      <w:r w:rsidR="00427AAC" w:rsidRPr="00D228C3">
        <w:t xml:space="preserve"> несет ответственность за качественное и своевременное оказание услуг в соответствии с настоящим Договором.</w:t>
      </w:r>
    </w:p>
    <w:p w:rsidR="00427AAC" w:rsidRPr="00D228C3" w:rsidRDefault="00427AAC" w:rsidP="007652FE">
      <w:pPr>
        <w:pStyle w:val="a6"/>
        <w:numPr>
          <w:ilvl w:val="1"/>
          <w:numId w:val="10"/>
        </w:numPr>
        <w:tabs>
          <w:tab w:val="left" w:pos="993"/>
        </w:tabs>
        <w:spacing w:after="0"/>
        <w:ind w:left="0" w:right="-81" w:firstLine="567"/>
        <w:jc w:val="both"/>
      </w:pPr>
      <w:r w:rsidRPr="00D228C3">
        <w:t xml:space="preserve">В случае нарушения </w:t>
      </w:r>
      <w:r w:rsidR="007652FE" w:rsidRPr="00D228C3">
        <w:t>«</w:t>
      </w:r>
      <w:r w:rsidRPr="00D228C3">
        <w:t>Заказчиком</w:t>
      </w:r>
      <w:r w:rsidR="007652FE" w:rsidRPr="00D228C3">
        <w:t>»</w:t>
      </w:r>
      <w:r w:rsidRPr="00D228C3">
        <w:t xml:space="preserve"> своих обязательств по настоящему Договору, нарушения «Пр</w:t>
      </w:r>
      <w:r w:rsidR="00650F35" w:rsidRPr="00D228C3">
        <w:t>авил для занимающихся</w:t>
      </w:r>
      <w:r w:rsidRPr="00D228C3">
        <w:t xml:space="preserve">» </w:t>
      </w:r>
      <w:r w:rsidR="00650F35" w:rsidRPr="00D228C3">
        <w:t>«</w:t>
      </w:r>
      <w:r w:rsidRPr="00D228C3">
        <w:t>Исполнитель</w:t>
      </w:r>
      <w:r w:rsidR="00650F35" w:rsidRPr="00D228C3">
        <w:t>»</w:t>
      </w:r>
      <w:r w:rsidRPr="00D228C3">
        <w:t xml:space="preserve"> имеет право расторгнуть Договор в одностороннем порядке.</w:t>
      </w:r>
    </w:p>
    <w:p w:rsidR="00427AAC" w:rsidRPr="00D228C3" w:rsidRDefault="00427AAC" w:rsidP="00427AAC">
      <w:pPr>
        <w:pStyle w:val="a6"/>
        <w:numPr>
          <w:ilvl w:val="1"/>
          <w:numId w:val="10"/>
        </w:numPr>
        <w:tabs>
          <w:tab w:val="left" w:pos="993"/>
        </w:tabs>
        <w:spacing w:after="0"/>
        <w:ind w:left="0" w:right="-81" w:firstLine="567"/>
        <w:jc w:val="both"/>
      </w:pPr>
      <w:r w:rsidRPr="00D228C3">
        <w:t>За нарушение условий настоящего Договора Стороны несут ответственность в соответствии с действующим законодательством РФ.</w:t>
      </w:r>
    </w:p>
    <w:p w:rsidR="00427AAC" w:rsidRPr="00D228C3" w:rsidRDefault="00427AAC" w:rsidP="00427AA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F35" w:rsidRPr="00D228C3" w:rsidRDefault="00427AAC" w:rsidP="002E5528">
      <w:pPr>
        <w:pStyle w:val="10"/>
        <w:keepNext/>
        <w:keepLines/>
        <w:shd w:val="clear" w:color="auto" w:fill="auto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bookmark2"/>
      <w:r w:rsidRPr="00D228C3">
        <w:rPr>
          <w:rFonts w:ascii="Times New Roman" w:eastAsia="Times New Roman" w:hAnsi="Times New Roman" w:cs="Times New Roman"/>
          <w:sz w:val="20"/>
          <w:szCs w:val="20"/>
        </w:rPr>
        <w:t>5. Срок действия договора</w:t>
      </w:r>
      <w:bookmarkEnd w:id="3"/>
    </w:p>
    <w:p w:rsidR="004363CD" w:rsidRPr="00D228C3" w:rsidRDefault="00427AAC" w:rsidP="004363CD">
      <w:pPr>
        <w:pStyle w:val="a6"/>
        <w:spacing w:after="0"/>
        <w:ind w:firstLine="540"/>
        <w:jc w:val="both"/>
      </w:pPr>
      <w:r w:rsidRPr="00D228C3">
        <w:t xml:space="preserve">5.1. </w:t>
      </w:r>
      <w:r w:rsidR="004363CD" w:rsidRPr="00D228C3">
        <w:t>Договор может быть, досрочно расторгнут любой из Сторон с письменного уведомления другой Стороны не менее чем за 10 рабочих дней до даты расторжения Договора.</w:t>
      </w:r>
    </w:p>
    <w:p w:rsidR="00427AAC" w:rsidRPr="00D228C3" w:rsidRDefault="00427AAC" w:rsidP="00427AAC">
      <w:pPr>
        <w:pStyle w:val="a6"/>
        <w:tabs>
          <w:tab w:val="left" w:pos="709"/>
        </w:tabs>
        <w:spacing w:after="0"/>
        <w:ind w:firstLine="567"/>
        <w:jc w:val="both"/>
      </w:pPr>
    </w:p>
    <w:p w:rsidR="00650F35" w:rsidRPr="00D228C3" w:rsidRDefault="00427AAC" w:rsidP="002E5528">
      <w:pPr>
        <w:pStyle w:val="10"/>
        <w:keepNext/>
        <w:keepLines/>
        <w:shd w:val="clear" w:color="auto" w:fill="auto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4" w:name="bookmark3"/>
      <w:r w:rsidRPr="00D228C3">
        <w:rPr>
          <w:rFonts w:ascii="Times New Roman" w:eastAsia="Times New Roman" w:hAnsi="Times New Roman" w:cs="Times New Roman"/>
          <w:sz w:val="20"/>
          <w:szCs w:val="20"/>
        </w:rPr>
        <w:t>6. Форс-мажор</w:t>
      </w:r>
      <w:bookmarkEnd w:id="4"/>
    </w:p>
    <w:p w:rsidR="00427AAC" w:rsidRPr="00D228C3" w:rsidRDefault="00427AAC" w:rsidP="00427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28C3">
        <w:rPr>
          <w:rFonts w:ascii="Times New Roman" w:eastAsia="Times New Roman" w:hAnsi="Times New Roman" w:cs="Times New Roman"/>
          <w:sz w:val="20"/>
          <w:szCs w:val="20"/>
        </w:rPr>
        <w:t xml:space="preserve">6.1. Стороны освобождаются от ответственности за полное или частичное невыполнение обязательств по настоящему Договору, если такое невыполнение явилось следствием обязательств непреодолимой силы, возникших после заключения Договора в результате событий чрезвычайного характера, к которым относятся: землетрясения, наводнения или иные стихийные явления, военные действия, общественные беспорядки. Данные обстоятельства должны быть подтверждены официальными документами </w:t>
      </w:r>
      <w:r w:rsidR="00CC4FA5" w:rsidRPr="00D228C3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соответствующих уполномоченных </w:t>
      </w:r>
      <w:r w:rsidRPr="00D228C3">
        <w:rPr>
          <w:rFonts w:ascii="Times New Roman" w:eastAsia="Times New Roman" w:hAnsi="Times New Roman" w:cs="Times New Roman"/>
          <w:sz w:val="20"/>
          <w:szCs w:val="20"/>
        </w:rPr>
        <w:t>органов (организаций).</w:t>
      </w:r>
    </w:p>
    <w:p w:rsidR="00427AAC" w:rsidRPr="00D228C3" w:rsidRDefault="00427AAC" w:rsidP="00427A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0F35" w:rsidRPr="00D228C3" w:rsidRDefault="00427AAC" w:rsidP="002E5528">
      <w:pPr>
        <w:pStyle w:val="120"/>
        <w:keepNext/>
        <w:keepLines/>
        <w:shd w:val="clear" w:color="auto" w:fill="auto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5" w:name="bookmark4"/>
      <w:r w:rsidRPr="00D228C3">
        <w:rPr>
          <w:rFonts w:ascii="Times New Roman" w:eastAsia="Times New Roman" w:hAnsi="Times New Roman" w:cs="Times New Roman"/>
          <w:sz w:val="20"/>
          <w:szCs w:val="20"/>
        </w:rPr>
        <w:t>7. Заключительные положения и прочие условия</w:t>
      </w:r>
      <w:bookmarkEnd w:id="5"/>
    </w:p>
    <w:p w:rsidR="005D44EB" w:rsidRPr="00D228C3" w:rsidRDefault="005D44EB" w:rsidP="004363CD">
      <w:pPr>
        <w:pStyle w:val="a6"/>
        <w:tabs>
          <w:tab w:val="left" w:pos="1086"/>
        </w:tabs>
        <w:spacing w:after="0"/>
        <w:ind w:left="540"/>
        <w:jc w:val="both"/>
      </w:pPr>
      <w:r w:rsidRPr="00D228C3">
        <w:t xml:space="preserve">7.1. </w:t>
      </w:r>
      <w:r w:rsidR="00427AAC" w:rsidRPr="00D228C3">
        <w:t>Все изменения и дополнения настоящего Договора д</w:t>
      </w:r>
      <w:r w:rsidRPr="00D228C3">
        <w:t>ействительны лишь в том случае,</w:t>
      </w:r>
      <w:r w:rsidR="004363CD" w:rsidRPr="00D228C3">
        <w:t xml:space="preserve"> </w:t>
      </w:r>
      <w:r w:rsidR="00427AAC" w:rsidRPr="00D228C3">
        <w:t>если они оформлены в письменной форме и подписаны уполномоченным</w:t>
      </w:r>
      <w:r w:rsidRPr="00D228C3">
        <w:t>и представителями обеих Сторон.</w:t>
      </w:r>
    </w:p>
    <w:p w:rsidR="00427AAC" w:rsidRPr="00D228C3" w:rsidRDefault="005D44EB" w:rsidP="005D44EB">
      <w:pPr>
        <w:pStyle w:val="a6"/>
        <w:tabs>
          <w:tab w:val="left" w:pos="1086"/>
        </w:tabs>
        <w:spacing w:after="0"/>
        <w:ind w:firstLine="567"/>
        <w:jc w:val="both"/>
      </w:pPr>
      <w:r w:rsidRPr="00D228C3">
        <w:t xml:space="preserve">7.2. </w:t>
      </w:r>
      <w:r w:rsidR="00427AAC" w:rsidRPr="00D228C3"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427AAC" w:rsidRPr="00D228C3" w:rsidRDefault="005D44EB" w:rsidP="005D44EB">
      <w:pPr>
        <w:pStyle w:val="a6"/>
        <w:tabs>
          <w:tab w:val="left" w:pos="1090"/>
        </w:tabs>
        <w:spacing w:after="0"/>
        <w:ind w:firstLine="567"/>
        <w:jc w:val="both"/>
      </w:pPr>
      <w:r w:rsidRPr="00D228C3">
        <w:t xml:space="preserve">7.3. </w:t>
      </w:r>
      <w:r w:rsidR="00427AAC" w:rsidRPr="00D228C3">
        <w:t>Стороны обязуются в трехдневный срок в письменной форме уведомлять друг друга об изменении своего местонахождения, банковских реквизитов и иных данных, которые могут повлиять на надлежащее исполнение настоящего Договора.</w:t>
      </w:r>
    </w:p>
    <w:p w:rsidR="00427AAC" w:rsidRPr="00D228C3" w:rsidRDefault="005D44EB" w:rsidP="005D44EB">
      <w:pPr>
        <w:pStyle w:val="a6"/>
        <w:tabs>
          <w:tab w:val="left" w:pos="1076"/>
        </w:tabs>
        <w:spacing w:after="0"/>
        <w:ind w:firstLine="567"/>
        <w:jc w:val="both"/>
      </w:pPr>
      <w:r w:rsidRPr="00D228C3">
        <w:t xml:space="preserve">7.4. </w:t>
      </w:r>
      <w:r w:rsidR="00427AAC" w:rsidRPr="00D228C3">
        <w:t xml:space="preserve">Договор составлен в 2-х экземплярах, один экземпляр </w:t>
      </w:r>
      <w:r w:rsidR="007652FE" w:rsidRPr="00D228C3">
        <w:t>–</w:t>
      </w:r>
      <w:r w:rsidR="00427AAC" w:rsidRPr="00D228C3">
        <w:t xml:space="preserve"> </w:t>
      </w:r>
      <w:r w:rsidR="007652FE" w:rsidRPr="00D228C3">
        <w:t>«</w:t>
      </w:r>
      <w:r w:rsidR="00427AAC" w:rsidRPr="00D228C3">
        <w:t>Заказчику</w:t>
      </w:r>
      <w:r w:rsidR="007652FE" w:rsidRPr="00D228C3">
        <w:t>»</w:t>
      </w:r>
      <w:r w:rsidR="00427AAC" w:rsidRPr="00D228C3">
        <w:t xml:space="preserve">, один экземпляр </w:t>
      </w:r>
      <w:r w:rsidR="00650F35" w:rsidRPr="00D228C3">
        <w:t>–</w:t>
      </w:r>
      <w:r w:rsidR="00427AAC" w:rsidRPr="00D228C3">
        <w:t xml:space="preserve"> </w:t>
      </w:r>
      <w:r w:rsidR="00650F35" w:rsidRPr="00D228C3">
        <w:t>«</w:t>
      </w:r>
      <w:r w:rsidR="00427AAC" w:rsidRPr="00D228C3">
        <w:t>Исполнителю</w:t>
      </w:r>
      <w:r w:rsidR="00650F35" w:rsidRPr="00D228C3">
        <w:t>»</w:t>
      </w:r>
      <w:r w:rsidR="00427AAC" w:rsidRPr="00D228C3">
        <w:t>.</w:t>
      </w:r>
    </w:p>
    <w:p w:rsidR="003A7FB5" w:rsidRPr="00D228C3" w:rsidRDefault="003A7FB5" w:rsidP="00427AAC">
      <w:pPr>
        <w:tabs>
          <w:tab w:val="left" w:pos="9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50F35" w:rsidRPr="00D228C3" w:rsidRDefault="003A7FB5" w:rsidP="002E5528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28C3">
        <w:rPr>
          <w:rFonts w:ascii="Times New Roman" w:hAnsi="Times New Roman" w:cs="Times New Roman"/>
          <w:b/>
          <w:bCs/>
          <w:sz w:val="20"/>
          <w:szCs w:val="20"/>
        </w:rPr>
        <w:t xml:space="preserve">Юридические адреса и реквизиты сторон </w:t>
      </w:r>
    </w:p>
    <w:p w:rsidR="008D1C93" w:rsidRPr="00D228C3" w:rsidRDefault="008D1C93" w:rsidP="00473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140"/>
        <w:gridCol w:w="5140"/>
      </w:tblGrid>
      <w:tr w:rsidR="008D1C93" w:rsidRPr="00D228C3" w:rsidTr="008D1C93">
        <w:tc>
          <w:tcPr>
            <w:tcW w:w="5140" w:type="dxa"/>
          </w:tcPr>
          <w:p w:rsidR="008D1C93" w:rsidRPr="00D228C3" w:rsidRDefault="00425C03" w:rsidP="00425C03">
            <w:pPr>
              <w:jc w:val="center"/>
              <w:rPr>
                <w:b/>
              </w:rPr>
            </w:pPr>
            <w:r w:rsidRPr="00D228C3">
              <w:rPr>
                <w:b/>
              </w:rPr>
              <w:t>Исполнитель</w:t>
            </w:r>
          </w:p>
          <w:p w:rsidR="008D1C93" w:rsidRPr="00D228C3" w:rsidRDefault="008D1C93" w:rsidP="008D1C93"/>
          <w:p w:rsidR="008D1C93" w:rsidRPr="00D228C3" w:rsidRDefault="008D1C93" w:rsidP="008D1C93">
            <w:r w:rsidRPr="00D228C3">
              <w:t>МБУ «Спортивная школа по конному спорту»</w:t>
            </w:r>
          </w:p>
          <w:p w:rsidR="008D1C93" w:rsidRPr="00D228C3" w:rsidRDefault="008D1C93" w:rsidP="008D1C93">
            <w:r w:rsidRPr="00D228C3">
              <w:t xml:space="preserve">426008, УР, </w:t>
            </w:r>
            <w:proofErr w:type="gramStart"/>
            <w:r w:rsidRPr="00D228C3">
              <w:t>г</w:t>
            </w:r>
            <w:proofErr w:type="gramEnd"/>
            <w:r w:rsidRPr="00D228C3">
              <w:t>. Ижевск, ул. Ленина, 104</w:t>
            </w:r>
          </w:p>
          <w:p w:rsidR="008D1C93" w:rsidRPr="00D228C3" w:rsidRDefault="008D1C93" w:rsidP="008D1C93">
            <w:r w:rsidRPr="00D228C3">
              <w:t>ИНН 1834034954</w:t>
            </w:r>
          </w:p>
          <w:p w:rsidR="008D1C93" w:rsidRPr="00D228C3" w:rsidRDefault="008D1C93" w:rsidP="008D1C93">
            <w:r w:rsidRPr="00D228C3">
              <w:t>КПП 184001001</w:t>
            </w:r>
          </w:p>
          <w:p w:rsidR="008D1C93" w:rsidRPr="00D228C3" w:rsidRDefault="008D1C93" w:rsidP="008D1C93">
            <w:r w:rsidRPr="00D228C3">
              <w:t>ОГРН 1051801804944</w:t>
            </w:r>
          </w:p>
          <w:p w:rsidR="008D1C93" w:rsidRPr="00D228C3" w:rsidRDefault="008D1C93" w:rsidP="008D1C93">
            <w:r w:rsidRPr="00D228C3">
              <w:t xml:space="preserve">Управление финансов Администрации </w:t>
            </w:r>
            <w:proofErr w:type="gramStart"/>
            <w:r w:rsidRPr="00D228C3">
              <w:t>г</w:t>
            </w:r>
            <w:proofErr w:type="gramEnd"/>
            <w:r w:rsidRPr="00D228C3">
              <w:t>. Ижевска</w:t>
            </w:r>
          </w:p>
          <w:p w:rsidR="008D1C93" w:rsidRPr="00D228C3" w:rsidRDefault="008D1C93" w:rsidP="008D1C93">
            <w:r w:rsidRPr="00D228C3">
              <w:t>Отделение – НБ Удмуртской Республики</w:t>
            </w:r>
          </w:p>
          <w:p w:rsidR="008D1C93" w:rsidRPr="00D228C3" w:rsidRDefault="008D1C93" w:rsidP="008D1C93">
            <w:proofErr w:type="gramStart"/>
            <w:r w:rsidRPr="00D228C3">
              <w:t>л</w:t>
            </w:r>
            <w:proofErr w:type="gramEnd"/>
            <w:r w:rsidRPr="00D228C3">
              <w:t>/с 207859</w:t>
            </w:r>
            <w:r w:rsidR="004363CD" w:rsidRPr="00D228C3">
              <w:t>20</w:t>
            </w:r>
            <w:r w:rsidRPr="00D228C3">
              <w:t>016</w:t>
            </w:r>
          </w:p>
          <w:p w:rsidR="008D1C93" w:rsidRPr="00D228C3" w:rsidRDefault="008D1C93" w:rsidP="008D1C93">
            <w:r w:rsidRPr="00D228C3">
              <w:t xml:space="preserve">БИК </w:t>
            </w:r>
            <w:r w:rsidR="002B4298" w:rsidRPr="002B4298">
              <w:t>019401100</w:t>
            </w:r>
          </w:p>
          <w:p w:rsidR="008D1C93" w:rsidRPr="00D228C3" w:rsidRDefault="008D1C93" w:rsidP="008D1C93">
            <w:r w:rsidRPr="00D228C3">
              <w:t>Тел (3412) 68-16-77</w:t>
            </w:r>
          </w:p>
          <w:p w:rsidR="00425C03" w:rsidRPr="00D228C3" w:rsidRDefault="00425C03" w:rsidP="008D1C93"/>
          <w:p w:rsidR="00425C03" w:rsidRPr="00D228C3" w:rsidRDefault="00425C03" w:rsidP="008D1C93">
            <w:r w:rsidRPr="00D228C3">
              <w:t>Директор</w:t>
            </w:r>
            <w:r w:rsidR="00A12DAD" w:rsidRPr="00D228C3">
              <w:t xml:space="preserve"> </w:t>
            </w:r>
            <w:r w:rsidR="004363CD" w:rsidRPr="00D228C3">
              <w:t>___________________М.Г</w:t>
            </w:r>
            <w:r w:rsidRPr="00D228C3">
              <w:t xml:space="preserve">. </w:t>
            </w:r>
            <w:r w:rsidR="004363CD" w:rsidRPr="00D228C3">
              <w:t>Сорокин</w:t>
            </w:r>
          </w:p>
          <w:p w:rsidR="00425C03" w:rsidRPr="00D228C3" w:rsidRDefault="00425C03" w:rsidP="008D1C93">
            <w:proofErr w:type="spellStart"/>
            <w:r w:rsidRPr="00D228C3">
              <w:t>мп</w:t>
            </w:r>
            <w:proofErr w:type="spellEnd"/>
          </w:p>
          <w:p w:rsidR="008D1C93" w:rsidRPr="00D228C3" w:rsidRDefault="008D1C93" w:rsidP="00473F73">
            <w:pPr>
              <w:jc w:val="right"/>
            </w:pPr>
          </w:p>
        </w:tc>
        <w:tc>
          <w:tcPr>
            <w:tcW w:w="5140" w:type="dxa"/>
          </w:tcPr>
          <w:p w:rsidR="008D1C93" w:rsidRPr="00D228C3" w:rsidRDefault="00425C03" w:rsidP="00425C03">
            <w:pPr>
              <w:jc w:val="center"/>
              <w:rPr>
                <w:b/>
              </w:rPr>
            </w:pPr>
            <w:r w:rsidRPr="00D228C3">
              <w:rPr>
                <w:b/>
              </w:rPr>
              <w:t>Заказчик</w:t>
            </w:r>
          </w:p>
          <w:p w:rsidR="004363CD" w:rsidRPr="00D228C3" w:rsidRDefault="004363CD" w:rsidP="00425C03">
            <w:pPr>
              <w:jc w:val="center"/>
              <w:rPr>
                <w:b/>
              </w:rPr>
            </w:pPr>
          </w:p>
          <w:p w:rsidR="004363CD" w:rsidRPr="00D228C3" w:rsidRDefault="004363CD" w:rsidP="004363CD">
            <w:pPr>
              <w:contextualSpacing/>
            </w:pPr>
            <w:r w:rsidRPr="00D228C3">
              <w:t xml:space="preserve">___________________________________________                    </w:t>
            </w:r>
          </w:p>
          <w:p w:rsidR="004363CD" w:rsidRPr="00D228C3" w:rsidRDefault="004363CD" w:rsidP="004363CD">
            <w:pPr>
              <w:contextualSpacing/>
              <w:rPr>
                <w:i/>
              </w:rPr>
            </w:pPr>
            <w:r w:rsidRPr="00D228C3">
              <w:t xml:space="preserve">              </w:t>
            </w:r>
            <w:r w:rsidRPr="00D228C3">
              <w:rPr>
                <w:i/>
              </w:rPr>
              <w:t>(Фамилия, имя, отчество)</w:t>
            </w:r>
          </w:p>
          <w:p w:rsidR="004363CD" w:rsidRPr="00D228C3" w:rsidRDefault="004363CD" w:rsidP="004363CD">
            <w:pPr>
              <w:contextualSpacing/>
            </w:pPr>
            <w:r w:rsidRPr="00D228C3">
              <w:rPr>
                <w:i/>
              </w:rPr>
              <w:t>___________________________________________</w:t>
            </w:r>
          </w:p>
          <w:p w:rsidR="004363CD" w:rsidRPr="00D228C3" w:rsidRDefault="004363CD" w:rsidP="004363CD">
            <w:pPr>
              <w:contextualSpacing/>
            </w:pPr>
          </w:p>
          <w:p w:rsidR="004363CD" w:rsidRPr="00D228C3" w:rsidRDefault="004363CD" w:rsidP="004363CD">
            <w:pPr>
              <w:contextualSpacing/>
            </w:pPr>
            <w:r w:rsidRPr="00D228C3">
              <w:t>Адрес: _____________________________________</w:t>
            </w:r>
          </w:p>
          <w:p w:rsidR="004363CD" w:rsidRPr="00D228C3" w:rsidRDefault="004363CD" w:rsidP="004363CD">
            <w:pPr>
              <w:contextualSpacing/>
            </w:pPr>
            <w:r w:rsidRPr="00D228C3">
              <w:t>___________________________________________</w:t>
            </w:r>
          </w:p>
          <w:p w:rsidR="004363CD" w:rsidRPr="00D228C3" w:rsidRDefault="004363CD" w:rsidP="004363CD">
            <w:pPr>
              <w:contextualSpacing/>
            </w:pPr>
            <w:r w:rsidRPr="00D228C3">
              <w:t xml:space="preserve"> </w:t>
            </w:r>
          </w:p>
          <w:p w:rsidR="004363CD" w:rsidRPr="00D228C3" w:rsidRDefault="004363CD" w:rsidP="004363CD">
            <w:pPr>
              <w:contextualSpacing/>
            </w:pPr>
            <w:r w:rsidRPr="00D228C3">
              <w:t>Паспорт: серия_______ номер____________</w:t>
            </w:r>
          </w:p>
          <w:p w:rsidR="004363CD" w:rsidRPr="00D228C3" w:rsidRDefault="004363CD" w:rsidP="004363CD">
            <w:pPr>
              <w:contextualSpacing/>
            </w:pPr>
            <w:r w:rsidRPr="00D228C3">
              <w:t>Выдан_____________________________________</w:t>
            </w:r>
          </w:p>
          <w:p w:rsidR="004363CD" w:rsidRPr="00D228C3" w:rsidRDefault="004363CD" w:rsidP="004363CD">
            <w:pPr>
              <w:contextualSpacing/>
            </w:pPr>
            <w:r w:rsidRPr="00D228C3">
              <w:t xml:space="preserve">___________________________________________                                                                                </w:t>
            </w:r>
          </w:p>
          <w:p w:rsidR="004363CD" w:rsidRPr="00D228C3" w:rsidRDefault="004363CD" w:rsidP="004363CD">
            <w:pPr>
              <w:contextualSpacing/>
            </w:pPr>
            <w:r w:rsidRPr="00D228C3">
              <w:t xml:space="preserve">___________________________________________                                                                            </w:t>
            </w:r>
          </w:p>
          <w:p w:rsidR="004363CD" w:rsidRDefault="004363CD" w:rsidP="004363CD">
            <w:pPr>
              <w:contextualSpacing/>
            </w:pPr>
            <w:r w:rsidRPr="00D228C3">
              <w:t>Дата выдачи «____»_____________20____г.</w:t>
            </w:r>
          </w:p>
          <w:p w:rsidR="003F5399" w:rsidRPr="00D228C3" w:rsidRDefault="003F5399" w:rsidP="004363CD">
            <w:pPr>
              <w:contextualSpacing/>
            </w:pPr>
            <w:r>
              <w:t>ИНН ___________________________</w:t>
            </w:r>
          </w:p>
          <w:p w:rsidR="004363CD" w:rsidRPr="00D228C3" w:rsidRDefault="004363CD" w:rsidP="004363CD">
            <w:pPr>
              <w:contextualSpacing/>
            </w:pPr>
            <w:proofErr w:type="spellStart"/>
            <w:r w:rsidRPr="00D228C3">
              <w:t>Конт</w:t>
            </w:r>
            <w:proofErr w:type="gramStart"/>
            <w:r w:rsidRPr="00D228C3">
              <w:t>.т</w:t>
            </w:r>
            <w:proofErr w:type="gramEnd"/>
            <w:r w:rsidRPr="00D228C3">
              <w:t>елефон</w:t>
            </w:r>
            <w:proofErr w:type="spellEnd"/>
            <w:r w:rsidRPr="00D228C3">
              <w:t xml:space="preserve">______________________________                                                                                                           </w:t>
            </w:r>
          </w:p>
          <w:p w:rsidR="004363CD" w:rsidRPr="00D228C3" w:rsidRDefault="004363CD" w:rsidP="004363CD">
            <w:pPr>
              <w:contextualSpacing/>
            </w:pPr>
            <w:r w:rsidRPr="00D228C3">
              <w:t>_______________________/___________________</w:t>
            </w:r>
          </w:p>
          <w:p w:rsidR="004363CD" w:rsidRPr="00D228C3" w:rsidRDefault="004363CD" w:rsidP="004363CD">
            <w:pPr>
              <w:tabs>
                <w:tab w:val="left" w:pos="916"/>
                <w:tab w:val="left" w:pos="3374"/>
              </w:tabs>
              <w:contextualSpacing/>
            </w:pPr>
            <w:r w:rsidRPr="00D228C3">
              <w:t xml:space="preserve">            (подпись)</w:t>
            </w:r>
            <w:r w:rsidRPr="00D228C3">
              <w:tab/>
            </w:r>
          </w:p>
          <w:p w:rsidR="004363CD" w:rsidRPr="00D228C3" w:rsidRDefault="004363CD" w:rsidP="004363CD">
            <w:pPr>
              <w:jc w:val="center"/>
              <w:rPr>
                <w:b/>
              </w:rPr>
            </w:pPr>
            <w:r w:rsidRPr="00D228C3">
              <w:t>«____»______________________ 20____ г.</w:t>
            </w:r>
          </w:p>
        </w:tc>
      </w:tr>
    </w:tbl>
    <w:p w:rsidR="004363CD" w:rsidRPr="00D228C3" w:rsidRDefault="004363CD" w:rsidP="00473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3DC1" w:rsidRPr="00D228C3" w:rsidRDefault="00473F73" w:rsidP="00473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73F73" w:rsidRPr="00D228C3" w:rsidRDefault="00473F73" w:rsidP="00473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к договору на оказание услуг № ___</w:t>
      </w:r>
    </w:p>
    <w:p w:rsidR="00473F73" w:rsidRPr="00D228C3" w:rsidRDefault="004363CD" w:rsidP="00473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от «__»________202</w:t>
      </w:r>
      <w:r w:rsidR="00FC79C3">
        <w:rPr>
          <w:rFonts w:ascii="Times New Roman" w:hAnsi="Times New Roman" w:cs="Times New Roman"/>
          <w:sz w:val="20"/>
          <w:szCs w:val="20"/>
        </w:rPr>
        <w:t>1</w:t>
      </w:r>
      <w:r w:rsidR="00473F73" w:rsidRPr="00D228C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73F73" w:rsidRPr="00D228C3" w:rsidRDefault="00473F73" w:rsidP="00473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28C3">
        <w:rPr>
          <w:rFonts w:ascii="Times New Roman" w:hAnsi="Times New Roman" w:cs="Times New Roman"/>
          <w:sz w:val="20"/>
          <w:szCs w:val="20"/>
        </w:rPr>
        <w:t>Расчет стоимости договора</w:t>
      </w:r>
    </w:p>
    <w:p w:rsidR="0048345D" w:rsidRPr="00D228C3" w:rsidRDefault="0048345D" w:rsidP="00473F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70"/>
        <w:gridCol w:w="2308"/>
        <w:gridCol w:w="262"/>
        <w:gridCol w:w="2570"/>
        <w:gridCol w:w="2463"/>
        <w:gridCol w:w="107"/>
      </w:tblGrid>
      <w:tr w:rsidR="00473F73" w:rsidRPr="00D228C3" w:rsidTr="00473F73">
        <w:tc>
          <w:tcPr>
            <w:tcW w:w="2570" w:type="dxa"/>
          </w:tcPr>
          <w:p w:rsidR="00473F73" w:rsidRPr="00D228C3" w:rsidRDefault="00473F73" w:rsidP="00473F73">
            <w:pPr>
              <w:jc w:val="center"/>
            </w:pPr>
            <w:r w:rsidRPr="00D228C3">
              <w:t>Наименование услуг</w:t>
            </w:r>
          </w:p>
        </w:tc>
        <w:tc>
          <w:tcPr>
            <w:tcW w:w="2570" w:type="dxa"/>
            <w:gridSpan w:val="2"/>
          </w:tcPr>
          <w:p w:rsidR="00473F73" w:rsidRPr="00D228C3" w:rsidRDefault="005972AF" w:rsidP="00473F73">
            <w:pPr>
              <w:jc w:val="center"/>
            </w:pPr>
            <w:r w:rsidRPr="00D228C3">
              <w:t>Количество</w:t>
            </w:r>
            <w:r w:rsidR="00CF0034" w:rsidRPr="00D228C3">
              <w:t xml:space="preserve">, </w:t>
            </w:r>
            <w:proofErr w:type="spellStart"/>
            <w:r w:rsidR="00CF0034" w:rsidRPr="00D228C3">
              <w:t>усл</w:t>
            </w:r>
            <w:proofErr w:type="spellEnd"/>
            <w:r w:rsidR="00CF0034" w:rsidRPr="00D228C3">
              <w:t>.</w:t>
            </w:r>
          </w:p>
        </w:tc>
        <w:tc>
          <w:tcPr>
            <w:tcW w:w="2570" w:type="dxa"/>
          </w:tcPr>
          <w:p w:rsidR="00473F73" w:rsidRPr="00D228C3" w:rsidRDefault="00473F73" w:rsidP="00CF0034">
            <w:pPr>
              <w:jc w:val="center"/>
            </w:pPr>
            <w:r w:rsidRPr="00D228C3">
              <w:t xml:space="preserve">Стоимость за </w:t>
            </w:r>
            <w:r w:rsidR="00CF0034" w:rsidRPr="00D228C3">
              <w:t xml:space="preserve">одну </w:t>
            </w:r>
            <w:proofErr w:type="spellStart"/>
            <w:r w:rsidR="00CF0034" w:rsidRPr="00D228C3">
              <w:t>усл</w:t>
            </w:r>
            <w:proofErr w:type="spellEnd"/>
            <w:r w:rsidR="00CF0034" w:rsidRPr="00D228C3">
              <w:t>.</w:t>
            </w:r>
            <w:r w:rsidRPr="00D228C3">
              <w:t>, руб.</w:t>
            </w:r>
          </w:p>
        </w:tc>
        <w:tc>
          <w:tcPr>
            <w:tcW w:w="2570" w:type="dxa"/>
            <w:gridSpan w:val="2"/>
          </w:tcPr>
          <w:p w:rsidR="0048345D" w:rsidRPr="00D228C3" w:rsidRDefault="0048345D" w:rsidP="00473F73">
            <w:pPr>
              <w:jc w:val="center"/>
            </w:pPr>
            <w:r w:rsidRPr="00D228C3">
              <w:t>Общая сумма, руб.</w:t>
            </w:r>
          </w:p>
          <w:p w:rsidR="00473F73" w:rsidRPr="00D228C3" w:rsidRDefault="0048345D" w:rsidP="00473F73">
            <w:pPr>
              <w:jc w:val="center"/>
            </w:pPr>
            <w:r w:rsidRPr="00D228C3">
              <w:t xml:space="preserve"> без НДС</w:t>
            </w:r>
          </w:p>
        </w:tc>
      </w:tr>
      <w:tr w:rsidR="00473F73" w:rsidRPr="00D228C3" w:rsidTr="00473F73">
        <w:tc>
          <w:tcPr>
            <w:tcW w:w="2570" w:type="dxa"/>
          </w:tcPr>
          <w:p w:rsidR="00473F73" w:rsidRPr="00D228C3" w:rsidRDefault="00473F73" w:rsidP="00473F73">
            <w:pPr>
              <w:jc w:val="center"/>
            </w:pPr>
          </w:p>
        </w:tc>
        <w:tc>
          <w:tcPr>
            <w:tcW w:w="2570" w:type="dxa"/>
            <w:gridSpan w:val="2"/>
          </w:tcPr>
          <w:p w:rsidR="00473F73" w:rsidRPr="00D228C3" w:rsidRDefault="00473F73" w:rsidP="00473F73">
            <w:pPr>
              <w:jc w:val="center"/>
            </w:pPr>
          </w:p>
        </w:tc>
        <w:tc>
          <w:tcPr>
            <w:tcW w:w="2570" w:type="dxa"/>
          </w:tcPr>
          <w:p w:rsidR="00473F73" w:rsidRPr="00D228C3" w:rsidRDefault="00473F73" w:rsidP="00473F73">
            <w:pPr>
              <w:jc w:val="center"/>
            </w:pPr>
          </w:p>
        </w:tc>
        <w:tc>
          <w:tcPr>
            <w:tcW w:w="2570" w:type="dxa"/>
            <w:gridSpan w:val="2"/>
          </w:tcPr>
          <w:p w:rsidR="00473F73" w:rsidRPr="00D228C3" w:rsidRDefault="00473F73" w:rsidP="00473F73">
            <w:pPr>
              <w:jc w:val="center"/>
            </w:pPr>
          </w:p>
        </w:tc>
      </w:tr>
      <w:tr w:rsidR="0048345D" w:rsidRPr="00D228C3" w:rsidTr="000B6BD3">
        <w:tc>
          <w:tcPr>
            <w:tcW w:w="7710" w:type="dxa"/>
            <w:gridSpan w:val="4"/>
          </w:tcPr>
          <w:p w:rsidR="0048345D" w:rsidRPr="00D228C3" w:rsidRDefault="0048345D" w:rsidP="0048345D">
            <w:pPr>
              <w:jc w:val="right"/>
            </w:pPr>
            <w:r w:rsidRPr="00D228C3">
              <w:t>Итого</w:t>
            </w:r>
          </w:p>
        </w:tc>
        <w:tc>
          <w:tcPr>
            <w:tcW w:w="2570" w:type="dxa"/>
            <w:gridSpan w:val="2"/>
          </w:tcPr>
          <w:p w:rsidR="0048345D" w:rsidRPr="00D228C3" w:rsidRDefault="0048345D" w:rsidP="00473F73">
            <w:pPr>
              <w:jc w:val="center"/>
            </w:pPr>
          </w:p>
        </w:tc>
      </w:tr>
      <w:tr w:rsidR="00F16716" w:rsidRPr="00D228C3" w:rsidTr="0054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7" w:type="dxa"/>
          <w:trHeight w:val="255"/>
        </w:trPr>
        <w:tc>
          <w:tcPr>
            <w:tcW w:w="4878" w:type="dxa"/>
            <w:gridSpan w:val="2"/>
          </w:tcPr>
          <w:p w:rsidR="00F16716" w:rsidRPr="00D228C3" w:rsidRDefault="00F16716" w:rsidP="00546CF6">
            <w:pPr>
              <w:tabs>
                <w:tab w:val="left" w:pos="6347"/>
              </w:tabs>
              <w:ind w:firstLine="567"/>
              <w:jc w:val="center"/>
              <w:rPr>
                <w:bCs/>
              </w:rPr>
            </w:pPr>
            <w:r w:rsidRPr="00D228C3">
              <w:rPr>
                <w:bCs/>
              </w:rPr>
              <w:t>«Исполнитель»</w:t>
            </w:r>
          </w:p>
        </w:tc>
        <w:tc>
          <w:tcPr>
            <w:tcW w:w="5295" w:type="dxa"/>
            <w:gridSpan w:val="3"/>
          </w:tcPr>
          <w:p w:rsidR="00F16716" w:rsidRPr="00D228C3" w:rsidRDefault="00F16716" w:rsidP="009578FA">
            <w:pPr>
              <w:tabs>
                <w:tab w:val="left" w:pos="6347"/>
              </w:tabs>
              <w:ind w:firstLine="567"/>
              <w:jc w:val="center"/>
              <w:rPr>
                <w:bCs/>
              </w:rPr>
            </w:pPr>
            <w:r w:rsidRPr="00D228C3">
              <w:rPr>
                <w:bCs/>
              </w:rPr>
              <w:t>«Заказчик»</w:t>
            </w:r>
          </w:p>
        </w:tc>
      </w:tr>
      <w:tr w:rsidR="00F16716" w:rsidRPr="00D228C3" w:rsidTr="0054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7" w:type="dxa"/>
        </w:trPr>
        <w:tc>
          <w:tcPr>
            <w:tcW w:w="4878" w:type="dxa"/>
            <w:gridSpan w:val="2"/>
          </w:tcPr>
          <w:p w:rsidR="00F16716" w:rsidRPr="00D228C3" w:rsidRDefault="00F16716" w:rsidP="009578FA">
            <w:pPr>
              <w:tabs>
                <w:tab w:val="left" w:pos="6347"/>
              </w:tabs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5295" w:type="dxa"/>
            <w:gridSpan w:val="3"/>
          </w:tcPr>
          <w:p w:rsidR="00F16716" w:rsidRPr="00D228C3" w:rsidRDefault="00F16716" w:rsidP="00546CF6">
            <w:pPr>
              <w:tabs>
                <w:tab w:val="left" w:pos="6347"/>
              </w:tabs>
              <w:ind w:firstLine="567"/>
              <w:jc w:val="center"/>
              <w:rPr>
                <w:bCs/>
              </w:rPr>
            </w:pPr>
          </w:p>
        </w:tc>
      </w:tr>
      <w:tr w:rsidR="00F16716" w:rsidRPr="00D228C3" w:rsidTr="0054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7" w:type="dxa"/>
        </w:trPr>
        <w:tc>
          <w:tcPr>
            <w:tcW w:w="4878" w:type="dxa"/>
            <w:gridSpan w:val="2"/>
          </w:tcPr>
          <w:p w:rsidR="00F16716" w:rsidRPr="00D228C3" w:rsidRDefault="00F16716" w:rsidP="00546CF6">
            <w:pPr>
              <w:pStyle w:val="a6"/>
              <w:spacing w:after="0"/>
            </w:pPr>
          </w:p>
        </w:tc>
        <w:tc>
          <w:tcPr>
            <w:tcW w:w="5295" w:type="dxa"/>
            <w:gridSpan w:val="3"/>
          </w:tcPr>
          <w:p w:rsidR="00F16716" w:rsidRPr="00D228C3" w:rsidRDefault="00F16716" w:rsidP="00546CF6">
            <w:pPr>
              <w:ind w:firstLine="567"/>
              <w:rPr>
                <w:b/>
                <w:bCs/>
              </w:rPr>
            </w:pPr>
          </w:p>
        </w:tc>
      </w:tr>
      <w:tr w:rsidR="00F16716" w:rsidRPr="00D228C3" w:rsidTr="0054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7" w:type="dxa"/>
        </w:trPr>
        <w:tc>
          <w:tcPr>
            <w:tcW w:w="4878" w:type="dxa"/>
            <w:gridSpan w:val="2"/>
          </w:tcPr>
          <w:p w:rsidR="00F16716" w:rsidRPr="00D228C3" w:rsidRDefault="00F16716" w:rsidP="00546CF6">
            <w:pPr>
              <w:tabs>
                <w:tab w:val="left" w:pos="6347"/>
              </w:tabs>
              <w:rPr>
                <w:bCs/>
              </w:rPr>
            </w:pPr>
            <w:r w:rsidRPr="00D228C3">
              <w:rPr>
                <w:bCs/>
              </w:rPr>
              <w:t xml:space="preserve">Директор </w:t>
            </w:r>
          </w:p>
          <w:p w:rsidR="00F16716" w:rsidRPr="00D228C3" w:rsidRDefault="00F16716" w:rsidP="00546CF6">
            <w:pPr>
              <w:tabs>
                <w:tab w:val="left" w:pos="6347"/>
              </w:tabs>
              <w:rPr>
                <w:bCs/>
              </w:rPr>
            </w:pPr>
            <w:r w:rsidRPr="00D228C3">
              <w:rPr>
                <w:bCs/>
              </w:rPr>
              <w:t>___________________ /</w:t>
            </w:r>
            <w:r w:rsidR="00FC79C3">
              <w:t xml:space="preserve"> </w:t>
            </w:r>
            <w:r w:rsidR="00FC79C3" w:rsidRPr="00FC79C3">
              <w:rPr>
                <w:bCs/>
                <w:u w:val="single"/>
              </w:rPr>
              <w:t>М.Г. Сорокин</w:t>
            </w:r>
            <w:r w:rsidR="00FC79C3" w:rsidRPr="00FC79C3">
              <w:rPr>
                <w:bCs/>
              </w:rPr>
              <w:t xml:space="preserve"> </w:t>
            </w:r>
            <w:r w:rsidRPr="00D228C3">
              <w:rPr>
                <w:bCs/>
              </w:rPr>
              <w:t>/</w:t>
            </w:r>
          </w:p>
          <w:p w:rsidR="00F16716" w:rsidRPr="00D228C3" w:rsidRDefault="00F16716" w:rsidP="00546CF6">
            <w:pPr>
              <w:tabs>
                <w:tab w:val="left" w:pos="6347"/>
              </w:tabs>
              <w:ind w:firstLine="567"/>
              <w:rPr>
                <w:rFonts w:eastAsia="Arial Unicode MS"/>
                <w:bCs/>
                <w:color w:val="000000"/>
              </w:rPr>
            </w:pPr>
            <w:r w:rsidRPr="00D228C3">
              <w:rPr>
                <w:bCs/>
              </w:rPr>
              <w:t>М.П.</w:t>
            </w:r>
          </w:p>
        </w:tc>
        <w:tc>
          <w:tcPr>
            <w:tcW w:w="5295" w:type="dxa"/>
            <w:gridSpan w:val="3"/>
          </w:tcPr>
          <w:p w:rsidR="00F16716" w:rsidRPr="00D228C3" w:rsidRDefault="00F16716" w:rsidP="00546CF6">
            <w:pPr>
              <w:tabs>
                <w:tab w:val="left" w:pos="6347"/>
              </w:tabs>
              <w:rPr>
                <w:bCs/>
              </w:rPr>
            </w:pPr>
          </w:p>
          <w:p w:rsidR="00F16716" w:rsidRPr="00D228C3" w:rsidRDefault="00F16716" w:rsidP="00546CF6">
            <w:pPr>
              <w:tabs>
                <w:tab w:val="left" w:pos="6347"/>
              </w:tabs>
              <w:rPr>
                <w:bCs/>
              </w:rPr>
            </w:pPr>
            <w:r w:rsidRPr="00D228C3">
              <w:rPr>
                <w:bCs/>
              </w:rPr>
              <w:t xml:space="preserve">___________________ /_________________ </w:t>
            </w:r>
          </w:p>
          <w:p w:rsidR="00F16716" w:rsidRPr="00D228C3" w:rsidRDefault="00F16716" w:rsidP="00546CF6">
            <w:pPr>
              <w:tabs>
                <w:tab w:val="left" w:pos="6347"/>
              </w:tabs>
              <w:rPr>
                <w:bCs/>
              </w:rPr>
            </w:pPr>
            <w:r w:rsidRPr="00D228C3">
              <w:rPr>
                <w:bCs/>
              </w:rPr>
              <w:t>М.П.</w:t>
            </w:r>
          </w:p>
        </w:tc>
      </w:tr>
    </w:tbl>
    <w:p w:rsidR="00D228C3" w:rsidRPr="00D228C3" w:rsidRDefault="00D228C3" w:rsidP="00D228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lastRenderedPageBreak/>
        <w:t>Директору МБУ «СШ по конному спорту»</w:t>
      </w:r>
    </w:p>
    <w:p w:rsidR="00D228C3" w:rsidRPr="00D228C3" w:rsidRDefault="00D228C3" w:rsidP="00D228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>Сорокину Максиму Геннадьевичу</w:t>
      </w:r>
    </w:p>
    <w:p w:rsidR="00D228C3" w:rsidRPr="00D228C3" w:rsidRDefault="00D228C3" w:rsidP="00D228C3">
      <w:pPr>
        <w:spacing w:after="0" w:line="240" w:lineRule="auto"/>
        <w:rPr>
          <w:rFonts w:ascii="Times New Roman" w:hAnsi="Times New Roman" w:cs="Times New Roman"/>
        </w:rPr>
      </w:pPr>
    </w:p>
    <w:p w:rsidR="00D228C3" w:rsidRPr="00D228C3" w:rsidRDefault="00D228C3" w:rsidP="00D228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8C3">
        <w:rPr>
          <w:rFonts w:ascii="Times New Roman" w:hAnsi="Times New Roman" w:cs="Times New Roman"/>
          <w:b/>
        </w:rPr>
        <w:t>Заявление-согласие субъекта на обработку его персональных данных</w:t>
      </w:r>
    </w:p>
    <w:p w:rsidR="00D228C3" w:rsidRPr="00D228C3" w:rsidRDefault="00D228C3" w:rsidP="00D228C3">
      <w:pPr>
        <w:spacing w:after="0" w:line="240" w:lineRule="auto"/>
        <w:rPr>
          <w:rFonts w:ascii="Times New Roman" w:hAnsi="Times New Roman" w:cs="Times New Roman"/>
        </w:rPr>
      </w:pPr>
    </w:p>
    <w:p w:rsidR="00D228C3" w:rsidRPr="00D228C3" w:rsidRDefault="00D228C3" w:rsidP="00C81F5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>Я,__________________________________________________________________________</w:t>
      </w:r>
      <w:r w:rsidR="00C81F5A">
        <w:rPr>
          <w:rFonts w:ascii="Times New Roman" w:hAnsi="Times New Roman" w:cs="Times New Roman"/>
        </w:rPr>
        <w:t>_________</w:t>
      </w:r>
    </w:p>
    <w:p w:rsidR="00D228C3" w:rsidRPr="00D228C3" w:rsidRDefault="00D228C3" w:rsidP="00D22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 xml:space="preserve">паспорт серии__________ </w:t>
      </w:r>
      <w:proofErr w:type="spellStart"/>
      <w:r w:rsidRPr="00D228C3">
        <w:rPr>
          <w:rFonts w:ascii="Times New Roman" w:hAnsi="Times New Roman" w:cs="Times New Roman"/>
        </w:rPr>
        <w:t>номер______________</w:t>
      </w:r>
      <w:proofErr w:type="spellEnd"/>
      <w:r w:rsidRPr="00D228C3">
        <w:rPr>
          <w:rFonts w:ascii="Times New Roman" w:hAnsi="Times New Roman" w:cs="Times New Roman"/>
        </w:rPr>
        <w:t xml:space="preserve">, выданный </w:t>
      </w:r>
      <w:r>
        <w:rPr>
          <w:rFonts w:ascii="Times New Roman" w:hAnsi="Times New Roman" w:cs="Times New Roman"/>
        </w:rPr>
        <w:t>________</w:t>
      </w:r>
      <w:r w:rsidRPr="00D228C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D228C3">
        <w:rPr>
          <w:rFonts w:ascii="Times New Roman" w:hAnsi="Times New Roman" w:cs="Times New Roman"/>
        </w:rPr>
        <w:t xml:space="preserve">«____» </w:t>
      </w:r>
      <w:proofErr w:type="spellStart"/>
      <w:r w:rsidRPr="00D228C3">
        <w:rPr>
          <w:rFonts w:ascii="Times New Roman" w:hAnsi="Times New Roman" w:cs="Times New Roman"/>
        </w:rPr>
        <w:t>______________</w:t>
      </w:r>
      <w:proofErr w:type="gramStart"/>
      <w:r w:rsidRPr="00D228C3">
        <w:rPr>
          <w:rFonts w:ascii="Times New Roman" w:hAnsi="Times New Roman" w:cs="Times New Roman"/>
        </w:rPr>
        <w:t>г</w:t>
      </w:r>
      <w:proofErr w:type="spellEnd"/>
      <w:proofErr w:type="gramEnd"/>
      <w:r w:rsidRPr="00D228C3">
        <w:rPr>
          <w:rFonts w:ascii="Times New Roman" w:hAnsi="Times New Roman" w:cs="Times New Roman"/>
        </w:rPr>
        <w:t xml:space="preserve">., в соответствии с Федеральным законом от 27.07.2006 г. № 152-ФЗ «О персональных данных» даю согласие Муниципальному бюджетному учреждению «Спортивной школе по конному спорту» (МБУ «СШ по конному спорту»), расположенному по адресу: </w:t>
      </w:r>
      <w:proofErr w:type="gramStart"/>
      <w:r w:rsidRPr="00D228C3">
        <w:rPr>
          <w:rFonts w:ascii="Times New Roman" w:hAnsi="Times New Roman" w:cs="Times New Roman"/>
        </w:rPr>
        <w:t>Удмуртская Республика, г. Ижевск, ул. Ленина, 104, на обработку моих персональных данных, а именно: фамилия, имя, отчество, год, месяц, дата и место рождения, адрес, образование, профессия, семейное положение, социальное положение, ИНН, паспортные данные (серия, номер, кем и когда выдан), пенсионное страховое свидетельство, национальная принадлежность, состояние здоровья.</w:t>
      </w:r>
      <w:proofErr w:type="gramEnd"/>
      <w:r w:rsidRPr="00D228C3">
        <w:rPr>
          <w:rFonts w:ascii="Times New Roman" w:hAnsi="Times New Roman" w:cs="Times New Roman"/>
        </w:rPr>
        <w:t xml:space="preserve"> Для обработки в целях осуществления трудовых отношений.</w:t>
      </w:r>
    </w:p>
    <w:p w:rsidR="00D228C3" w:rsidRPr="00D228C3" w:rsidRDefault="00D228C3" w:rsidP="00C81F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>Я утверждаю, что ознакомлен с документами школы, устанавливающими порядок обработки персональных данных, а также с моими правами и обязанностями в этой области.</w:t>
      </w:r>
    </w:p>
    <w:p w:rsidR="00D228C3" w:rsidRPr="00D228C3" w:rsidRDefault="00D228C3" w:rsidP="00C81F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228C3" w:rsidRPr="00D228C3" w:rsidRDefault="00D228C3" w:rsidP="00D22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8C3" w:rsidRPr="00D228C3" w:rsidRDefault="00D228C3" w:rsidP="00D22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 xml:space="preserve"> </w:t>
      </w:r>
      <w:r w:rsidR="00C81F5A">
        <w:rPr>
          <w:rFonts w:ascii="Times New Roman" w:hAnsi="Times New Roman" w:cs="Times New Roman"/>
        </w:rPr>
        <w:t>«_____»_____________20____</w:t>
      </w:r>
      <w:r w:rsidRPr="00D228C3">
        <w:rPr>
          <w:rFonts w:ascii="Times New Roman" w:hAnsi="Times New Roman" w:cs="Times New Roman"/>
        </w:rPr>
        <w:t>г.    _____________________</w:t>
      </w:r>
      <w:r w:rsidR="00C81F5A">
        <w:rPr>
          <w:rFonts w:ascii="Times New Roman" w:hAnsi="Times New Roman" w:cs="Times New Roman"/>
        </w:rPr>
        <w:t xml:space="preserve">                          </w:t>
      </w:r>
      <w:r w:rsidRPr="00D228C3">
        <w:rPr>
          <w:rFonts w:ascii="Times New Roman" w:hAnsi="Times New Roman" w:cs="Times New Roman"/>
        </w:rPr>
        <w:t>___________________________</w:t>
      </w:r>
    </w:p>
    <w:p w:rsidR="00D228C3" w:rsidRPr="00D228C3" w:rsidRDefault="00D228C3" w:rsidP="00D22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8C3">
        <w:rPr>
          <w:rFonts w:ascii="Times New Roman" w:hAnsi="Times New Roman" w:cs="Times New Roman"/>
        </w:rPr>
        <w:t xml:space="preserve">      </w:t>
      </w:r>
      <w:r w:rsidR="00C81F5A">
        <w:rPr>
          <w:rFonts w:ascii="Times New Roman" w:hAnsi="Times New Roman" w:cs="Times New Roman"/>
        </w:rPr>
        <w:tab/>
      </w:r>
      <w:r w:rsidR="00C81F5A">
        <w:rPr>
          <w:rFonts w:ascii="Times New Roman" w:hAnsi="Times New Roman" w:cs="Times New Roman"/>
        </w:rPr>
        <w:tab/>
      </w:r>
      <w:r w:rsidR="00C81F5A">
        <w:rPr>
          <w:rFonts w:ascii="Times New Roman" w:hAnsi="Times New Roman" w:cs="Times New Roman"/>
        </w:rPr>
        <w:tab/>
      </w:r>
      <w:r w:rsidR="00C81F5A">
        <w:rPr>
          <w:rFonts w:ascii="Times New Roman" w:hAnsi="Times New Roman" w:cs="Times New Roman"/>
        </w:rPr>
        <w:tab/>
      </w:r>
      <w:r w:rsidR="00C81F5A">
        <w:rPr>
          <w:rFonts w:ascii="Times New Roman" w:hAnsi="Times New Roman" w:cs="Times New Roman"/>
        </w:rPr>
        <w:tab/>
      </w:r>
      <w:r w:rsidR="00C81F5A">
        <w:rPr>
          <w:rFonts w:ascii="Times New Roman" w:hAnsi="Times New Roman" w:cs="Times New Roman"/>
        </w:rPr>
        <w:tab/>
      </w:r>
      <w:r w:rsidRPr="00D228C3">
        <w:rPr>
          <w:rFonts w:ascii="Times New Roman" w:hAnsi="Times New Roman" w:cs="Times New Roman"/>
        </w:rPr>
        <w:t xml:space="preserve"> (подпись)                                              (Ф.И.О)</w:t>
      </w:r>
    </w:p>
    <w:p w:rsidR="00F16716" w:rsidRDefault="00F16716" w:rsidP="009578FA">
      <w:pPr>
        <w:spacing w:after="0" w:line="240" w:lineRule="auto"/>
        <w:rPr>
          <w:rFonts w:ascii="Times New Roman" w:hAnsi="Times New Roman" w:cs="Times New Roman"/>
        </w:rPr>
      </w:pPr>
    </w:p>
    <w:p w:rsidR="003F5399" w:rsidRDefault="003F5399" w:rsidP="003F53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5399" w:rsidRPr="009578FA" w:rsidRDefault="003F5399" w:rsidP="009578FA">
      <w:pPr>
        <w:spacing w:after="0" w:line="240" w:lineRule="auto"/>
        <w:rPr>
          <w:rFonts w:ascii="Times New Roman" w:hAnsi="Times New Roman" w:cs="Times New Roman"/>
        </w:rPr>
      </w:pPr>
    </w:p>
    <w:sectPr w:rsidR="003F5399" w:rsidRPr="009578FA" w:rsidSect="00DC4DA6">
      <w:pgSz w:w="11909" w:h="16834"/>
      <w:pgMar w:top="567" w:right="569" w:bottom="719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42A7E19"/>
    <w:multiLevelType w:val="multilevel"/>
    <w:tmpl w:val="A30EBB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2E0292"/>
    <w:multiLevelType w:val="multilevel"/>
    <w:tmpl w:val="9DEC0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7151DF"/>
    <w:multiLevelType w:val="multilevel"/>
    <w:tmpl w:val="1CC05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970F5A"/>
    <w:multiLevelType w:val="multilevel"/>
    <w:tmpl w:val="5EA2D6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8F1AF7"/>
    <w:multiLevelType w:val="hybridMultilevel"/>
    <w:tmpl w:val="04C2C3D8"/>
    <w:lvl w:ilvl="0" w:tplc="7A06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6043"/>
    <w:multiLevelType w:val="hybridMultilevel"/>
    <w:tmpl w:val="865AA7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FB5"/>
    <w:rsid w:val="00041330"/>
    <w:rsid w:val="000939FA"/>
    <w:rsid w:val="000A0EC0"/>
    <w:rsid w:val="000C56BD"/>
    <w:rsid w:val="000E0A68"/>
    <w:rsid w:val="001028BF"/>
    <w:rsid w:val="00115225"/>
    <w:rsid w:val="00121DEE"/>
    <w:rsid w:val="00194E40"/>
    <w:rsid w:val="001B21D1"/>
    <w:rsid w:val="001E6C9F"/>
    <w:rsid w:val="002233A3"/>
    <w:rsid w:val="00232B28"/>
    <w:rsid w:val="002519A6"/>
    <w:rsid w:val="002A28A0"/>
    <w:rsid w:val="002B4298"/>
    <w:rsid w:val="002C3DC1"/>
    <w:rsid w:val="002E5528"/>
    <w:rsid w:val="003340F8"/>
    <w:rsid w:val="0034223B"/>
    <w:rsid w:val="003809F1"/>
    <w:rsid w:val="003851F2"/>
    <w:rsid w:val="00392A6D"/>
    <w:rsid w:val="003A7FB5"/>
    <w:rsid w:val="003D2D89"/>
    <w:rsid w:val="003F5399"/>
    <w:rsid w:val="003F7371"/>
    <w:rsid w:val="004003F8"/>
    <w:rsid w:val="00425C03"/>
    <w:rsid w:val="00427AAC"/>
    <w:rsid w:val="004363CD"/>
    <w:rsid w:val="00457A78"/>
    <w:rsid w:val="00473F73"/>
    <w:rsid w:val="0048345D"/>
    <w:rsid w:val="00492968"/>
    <w:rsid w:val="004D640B"/>
    <w:rsid w:val="0053002E"/>
    <w:rsid w:val="00550932"/>
    <w:rsid w:val="00557754"/>
    <w:rsid w:val="00566121"/>
    <w:rsid w:val="00591E67"/>
    <w:rsid w:val="005972AF"/>
    <w:rsid w:val="005D44EB"/>
    <w:rsid w:val="005E07F4"/>
    <w:rsid w:val="00646005"/>
    <w:rsid w:val="00650F35"/>
    <w:rsid w:val="006C5A2F"/>
    <w:rsid w:val="00723279"/>
    <w:rsid w:val="007652FE"/>
    <w:rsid w:val="007A7C4D"/>
    <w:rsid w:val="007B46A9"/>
    <w:rsid w:val="007C29ED"/>
    <w:rsid w:val="007C4556"/>
    <w:rsid w:val="008320A8"/>
    <w:rsid w:val="00840B11"/>
    <w:rsid w:val="00855EAE"/>
    <w:rsid w:val="00891A7B"/>
    <w:rsid w:val="008D1C93"/>
    <w:rsid w:val="008D36ED"/>
    <w:rsid w:val="00910C09"/>
    <w:rsid w:val="009370D4"/>
    <w:rsid w:val="00955784"/>
    <w:rsid w:val="009578FA"/>
    <w:rsid w:val="00985431"/>
    <w:rsid w:val="0098641A"/>
    <w:rsid w:val="00991A96"/>
    <w:rsid w:val="009A0240"/>
    <w:rsid w:val="009A42DE"/>
    <w:rsid w:val="009B461A"/>
    <w:rsid w:val="009C2467"/>
    <w:rsid w:val="00A0108E"/>
    <w:rsid w:val="00A113FA"/>
    <w:rsid w:val="00A12DAD"/>
    <w:rsid w:val="00A83898"/>
    <w:rsid w:val="00B27B5C"/>
    <w:rsid w:val="00B33C54"/>
    <w:rsid w:val="00B37142"/>
    <w:rsid w:val="00B42341"/>
    <w:rsid w:val="00BB4CDF"/>
    <w:rsid w:val="00C07409"/>
    <w:rsid w:val="00C30230"/>
    <w:rsid w:val="00C81F5A"/>
    <w:rsid w:val="00CB295F"/>
    <w:rsid w:val="00CC4FA5"/>
    <w:rsid w:val="00CD16A1"/>
    <w:rsid w:val="00CD5506"/>
    <w:rsid w:val="00CE488A"/>
    <w:rsid w:val="00CF0034"/>
    <w:rsid w:val="00D03AB5"/>
    <w:rsid w:val="00D228C3"/>
    <w:rsid w:val="00D46C1C"/>
    <w:rsid w:val="00D5310A"/>
    <w:rsid w:val="00D65ED9"/>
    <w:rsid w:val="00D75469"/>
    <w:rsid w:val="00D969B1"/>
    <w:rsid w:val="00DC4B8E"/>
    <w:rsid w:val="00DC4DA6"/>
    <w:rsid w:val="00DD2319"/>
    <w:rsid w:val="00DF025A"/>
    <w:rsid w:val="00DF3801"/>
    <w:rsid w:val="00DF5B70"/>
    <w:rsid w:val="00E01637"/>
    <w:rsid w:val="00E14C23"/>
    <w:rsid w:val="00EF26B2"/>
    <w:rsid w:val="00F11727"/>
    <w:rsid w:val="00F16716"/>
    <w:rsid w:val="00F9343A"/>
    <w:rsid w:val="00F93D48"/>
    <w:rsid w:val="00FA79A0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A6D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2519A6"/>
    <w:rPr>
      <w:rFonts w:ascii="Arial Unicode MS" w:eastAsia="Arial Unicode MS" w:hAnsi="Arial Unicode MS" w:cs="Arial Unicode MS"/>
      <w:b/>
      <w:bCs/>
      <w:color w:val="000000"/>
      <w:sz w:val="22"/>
      <w:szCs w:val="22"/>
      <w:shd w:val="clear" w:color="auto" w:fill="FFFFFF"/>
    </w:rPr>
  </w:style>
  <w:style w:type="paragraph" w:styleId="a6">
    <w:name w:val="Body Text"/>
    <w:basedOn w:val="a"/>
    <w:link w:val="a7"/>
    <w:rsid w:val="002519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519A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E6C9F"/>
  </w:style>
  <w:style w:type="character" w:customStyle="1" w:styleId="1">
    <w:name w:val="Заголовок №1_"/>
    <w:link w:val="10"/>
    <w:rsid w:val="00427AA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27AAC"/>
    <w:pPr>
      <w:shd w:val="clear" w:color="auto" w:fill="FFFFFF"/>
      <w:spacing w:after="360" w:line="240" w:lineRule="atLeast"/>
      <w:outlineLvl w:val="0"/>
    </w:pPr>
    <w:rPr>
      <w:b/>
      <w:bCs/>
    </w:rPr>
  </w:style>
  <w:style w:type="character" w:customStyle="1" w:styleId="12">
    <w:name w:val="Заголовок №1 (2)_"/>
    <w:link w:val="120"/>
    <w:rsid w:val="00427AAC"/>
    <w:rPr>
      <w:b/>
      <w:bCs/>
      <w:spacing w:val="1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27AAC"/>
    <w:pPr>
      <w:shd w:val="clear" w:color="auto" w:fill="FFFFFF"/>
      <w:spacing w:after="360" w:line="240" w:lineRule="atLeast"/>
      <w:outlineLvl w:val="0"/>
    </w:pPr>
    <w:rPr>
      <w:b/>
      <w:bCs/>
      <w:spacing w:val="10"/>
      <w:sz w:val="21"/>
      <w:szCs w:val="21"/>
    </w:rPr>
  </w:style>
  <w:style w:type="paragraph" w:styleId="a8">
    <w:name w:val="Normal (Web)"/>
    <w:basedOn w:val="a"/>
    <w:uiPriority w:val="99"/>
    <w:unhideWhenUsed/>
    <w:rsid w:val="004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Секретарь</cp:lastModifiedBy>
  <cp:revision>14</cp:revision>
  <cp:lastPrinted>2021-03-04T05:19:00Z</cp:lastPrinted>
  <dcterms:created xsi:type="dcterms:W3CDTF">2017-09-30T12:52:00Z</dcterms:created>
  <dcterms:modified xsi:type="dcterms:W3CDTF">2021-03-04T05:20:00Z</dcterms:modified>
</cp:coreProperties>
</file>